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55BD" w14:textId="77777777" w:rsidR="000C0E71" w:rsidRDefault="00247BF0" w:rsidP="00237DAA">
      <w:pPr>
        <w:rPr>
          <w:rFonts w:ascii="Impact" w:hAnsi="Impact" w:cs="TTE1A24328t00"/>
          <w:b/>
          <w:bCs/>
          <w:color w:val="FFFFFF"/>
          <w:sz w:val="32"/>
          <w:szCs w:val="32"/>
          <w:lang w:eastAsia="nl-NL"/>
        </w:rPr>
      </w:pPr>
      <w:r>
        <w:rPr>
          <w:rFonts w:cs="TTE1A24328t00"/>
          <w:b/>
          <w:bCs/>
          <w:color w:val="FFFFFF"/>
          <w:lang w:eastAsia="nl-NL"/>
        </w:rPr>
        <w:t>Veiligheid</w:t>
      </w:r>
      <w:r w:rsidR="00237DAA">
        <w:rPr>
          <w:rFonts w:ascii="Impact" w:hAnsi="Impact" w:cs="TTE1A24328t00"/>
          <w:b/>
          <w:bCs/>
          <w:color w:val="FFFFFF"/>
          <w:sz w:val="32"/>
          <w:szCs w:val="32"/>
          <w:lang w:eastAsia="nl-NL"/>
        </w:rPr>
        <w:br/>
      </w:r>
      <w:r>
        <w:rPr>
          <w:rFonts w:ascii="Impact" w:hAnsi="Impact" w:cs="TTE1A24328t00"/>
          <w:b/>
          <w:bCs/>
          <w:color w:val="FFFFFF"/>
          <w:sz w:val="32"/>
          <w:szCs w:val="32"/>
          <w:lang w:eastAsia="nl-NL"/>
        </w:rPr>
        <w:t>Gezondheidsformulier / Health form</w:t>
      </w:r>
    </w:p>
    <w:p w14:paraId="5E4B08ED" w14:textId="77777777" w:rsidR="00237DAA" w:rsidRDefault="00237DAA" w:rsidP="00237DAA">
      <w:pPr>
        <w:rPr>
          <w:rFonts w:ascii="Impact" w:hAnsi="Impact" w:cs="TTE1A24328t00"/>
          <w:b/>
          <w:bCs/>
          <w:color w:val="FFFFFF"/>
          <w:sz w:val="32"/>
          <w:szCs w:val="32"/>
          <w:lang w:eastAsia="nl-NL"/>
        </w:rPr>
      </w:pPr>
    </w:p>
    <w:p w14:paraId="7FA2610F" w14:textId="77777777" w:rsidR="00237DAA" w:rsidRPr="00237DAA" w:rsidRDefault="00237DAA" w:rsidP="00237DAA">
      <w:pPr>
        <w:rPr>
          <w:rFonts w:cs="TTE1A24328t00"/>
          <w:b/>
          <w:bCs/>
          <w:color w:val="FFFFFF"/>
          <w:lang w:eastAsia="nl-NL"/>
        </w:rPr>
      </w:pPr>
    </w:p>
    <w:p w14:paraId="13726B0C" w14:textId="77777777" w:rsidR="00841A20" w:rsidRPr="00841A20" w:rsidRDefault="00841A20" w:rsidP="00841A20">
      <w:pPr>
        <w:rPr>
          <w:rFonts w:cs="Arial"/>
          <w:lang w:eastAsia="nl-NL"/>
        </w:rPr>
      </w:pPr>
    </w:p>
    <w:p w14:paraId="278162BC" w14:textId="77777777" w:rsidR="00DA2374" w:rsidRDefault="00DA2374" w:rsidP="00DA2374">
      <w:pPr>
        <w:pStyle w:val="Geenafstand"/>
        <w:rPr>
          <w:rFonts w:ascii="Arial" w:hAnsi="Arial" w:cs="Arial"/>
          <w:sz w:val="20"/>
          <w:szCs w:val="20"/>
        </w:rPr>
      </w:pPr>
    </w:p>
    <w:p w14:paraId="29B582B1" w14:textId="77777777" w:rsidR="00DA2374" w:rsidRDefault="00DA2374" w:rsidP="00DA2374">
      <w:pPr>
        <w:pStyle w:val="Geenafstand"/>
        <w:rPr>
          <w:rFonts w:ascii="Arial" w:hAnsi="Arial" w:cs="Arial"/>
          <w:sz w:val="20"/>
          <w:szCs w:val="20"/>
        </w:rPr>
      </w:pPr>
      <w:r>
        <w:rPr>
          <w:rFonts w:ascii="Arial" w:hAnsi="Arial" w:cs="Arial"/>
          <w:sz w:val="20"/>
          <w:szCs w:val="20"/>
        </w:rPr>
        <w:t xml:space="preserve">Dit gezondheidsformulier wordt gebruikt voor het </w:t>
      </w:r>
      <w:r w:rsidRPr="00567118">
        <w:rPr>
          <w:rFonts w:ascii="Arial" w:hAnsi="Arial" w:cs="Arial"/>
          <w:sz w:val="20"/>
          <w:szCs w:val="20"/>
          <w:highlight w:val="yellow"/>
        </w:rPr>
        <w:t xml:space="preserve">&lt;naam </w:t>
      </w:r>
      <w:r>
        <w:rPr>
          <w:rFonts w:ascii="Arial" w:hAnsi="Arial" w:cs="Arial"/>
          <w:sz w:val="20"/>
          <w:szCs w:val="20"/>
          <w:highlight w:val="yellow"/>
        </w:rPr>
        <w:t>activiteit</w:t>
      </w:r>
      <w:r w:rsidRPr="00567118">
        <w:rPr>
          <w:rFonts w:ascii="Arial" w:hAnsi="Arial" w:cs="Arial"/>
          <w:sz w:val="20"/>
          <w:szCs w:val="20"/>
          <w:highlight w:val="yellow"/>
        </w:rPr>
        <w:t>&gt; &lt;jaartal&gt;</w:t>
      </w:r>
      <w:r>
        <w:rPr>
          <w:rFonts w:ascii="Arial" w:hAnsi="Arial" w:cs="Arial"/>
          <w:sz w:val="20"/>
          <w:szCs w:val="20"/>
        </w:rPr>
        <w:t xml:space="preserve"> van </w:t>
      </w:r>
      <w:r w:rsidRPr="00567118">
        <w:rPr>
          <w:rFonts w:ascii="Arial" w:hAnsi="Arial" w:cs="Arial"/>
          <w:sz w:val="20"/>
          <w:szCs w:val="20"/>
          <w:highlight w:val="yellow"/>
        </w:rPr>
        <w:t>&lt;speltak</w:t>
      </w:r>
      <w:r>
        <w:rPr>
          <w:rFonts w:ascii="Arial" w:hAnsi="Arial" w:cs="Arial"/>
          <w:sz w:val="20"/>
          <w:szCs w:val="20"/>
          <w:highlight w:val="yellow"/>
        </w:rPr>
        <w:t xml:space="preserve"> / groep</w:t>
      </w:r>
      <w:r w:rsidRPr="00567118">
        <w:rPr>
          <w:rFonts w:ascii="Arial" w:hAnsi="Arial" w:cs="Arial"/>
          <w:sz w:val="20"/>
          <w:szCs w:val="20"/>
          <w:highlight w:val="yellow"/>
        </w:rPr>
        <w:t>&gt;</w:t>
      </w:r>
      <w:r>
        <w:rPr>
          <w:rFonts w:ascii="Arial" w:hAnsi="Arial" w:cs="Arial"/>
          <w:sz w:val="20"/>
          <w:szCs w:val="20"/>
        </w:rPr>
        <w:t xml:space="preserve">. De ingeleverde formulieren worden zorgvuldig bewaard en </w:t>
      </w:r>
      <w:r w:rsidRPr="00DA2374">
        <w:rPr>
          <w:rFonts w:ascii="Arial" w:hAnsi="Arial" w:cs="Arial"/>
          <w:sz w:val="20"/>
          <w:szCs w:val="20"/>
          <w:highlight w:val="yellow"/>
        </w:rPr>
        <w:t>&lt;wel/niet&gt;</w:t>
      </w:r>
      <w:r>
        <w:rPr>
          <w:rFonts w:ascii="Arial" w:hAnsi="Arial" w:cs="Arial"/>
          <w:sz w:val="20"/>
          <w:szCs w:val="20"/>
        </w:rPr>
        <w:t xml:space="preserve"> digitaal geregistreerd in Scouts Online als aanvullende </w:t>
      </w:r>
      <w:proofErr w:type="spellStart"/>
      <w:r>
        <w:rPr>
          <w:rFonts w:ascii="Arial" w:hAnsi="Arial" w:cs="Arial"/>
          <w:sz w:val="20"/>
          <w:szCs w:val="20"/>
        </w:rPr>
        <w:t>lidgegevens</w:t>
      </w:r>
      <w:proofErr w:type="spellEnd"/>
      <w:r>
        <w:rPr>
          <w:rFonts w:ascii="Arial" w:hAnsi="Arial" w:cs="Arial"/>
          <w:sz w:val="20"/>
          <w:szCs w:val="20"/>
        </w:rPr>
        <w:t xml:space="preserve">. De formulieren zijn alleen inzichtelijk voor het leidingteam van </w:t>
      </w:r>
      <w:r w:rsidRPr="00567118">
        <w:rPr>
          <w:rFonts w:ascii="Arial" w:hAnsi="Arial" w:cs="Arial"/>
          <w:sz w:val="20"/>
          <w:szCs w:val="20"/>
          <w:highlight w:val="yellow"/>
        </w:rPr>
        <w:t>&lt;speltak&gt;</w:t>
      </w:r>
      <w:r>
        <w:rPr>
          <w:rFonts w:ascii="Arial" w:hAnsi="Arial" w:cs="Arial"/>
          <w:sz w:val="20"/>
          <w:szCs w:val="20"/>
        </w:rPr>
        <w:t xml:space="preserve"> en worden zo snel mogelijk maar uiterlijk vier weken na het </w:t>
      </w:r>
      <w:r w:rsidRPr="00567118">
        <w:rPr>
          <w:rFonts w:ascii="Arial" w:hAnsi="Arial" w:cs="Arial"/>
          <w:sz w:val="20"/>
          <w:szCs w:val="20"/>
          <w:highlight w:val="yellow"/>
        </w:rPr>
        <w:t>&lt;naam kamp&gt; &lt;jaartal&gt;</w:t>
      </w:r>
      <w:r>
        <w:rPr>
          <w:rFonts w:ascii="Arial" w:hAnsi="Arial" w:cs="Arial"/>
          <w:sz w:val="20"/>
          <w:szCs w:val="20"/>
        </w:rPr>
        <w:t xml:space="preserve"> </w:t>
      </w:r>
      <w:r w:rsidRPr="00DA2374">
        <w:rPr>
          <w:rFonts w:ascii="Arial" w:hAnsi="Arial" w:cs="Arial"/>
          <w:sz w:val="20"/>
          <w:szCs w:val="20"/>
          <w:highlight w:val="yellow"/>
        </w:rPr>
        <w:t>&lt;vernietigd/teruggegeven aan de wettelijk vertegenwoordiger of het lid&gt;</w:t>
      </w:r>
      <w:r>
        <w:rPr>
          <w:rFonts w:ascii="Arial" w:hAnsi="Arial" w:cs="Arial"/>
          <w:sz w:val="20"/>
          <w:szCs w:val="20"/>
        </w:rPr>
        <w:t xml:space="preserve">. </w:t>
      </w:r>
    </w:p>
    <w:p w14:paraId="33638336" w14:textId="77777777" w:rsidR="00DA2374" w:rsidRPr="00DA2374" w:rsidRDefault="00DA2374">
      <w:pPr>
        <w:rPr>
          <w:bCs/>
          <w:iCs/>
        </w:rPr>
      </w:pPr>
    </w:p>
    <w:p w14:paraId="0BAD9054" w14:textId="77777777" w:rsidR="00DA2374" w:rsidRDefault="00DA2374"/>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183"/>
        <w:gridCol w:w="2094"/>
        <w:gridCol w:w="33"/>
        <w:gridCol w:w="2312"/>
        <w:gridCol w:w="665"/>
        <w:gridCol w:w="1559"/>
      </w:tblGrid>
      <w:tr w:rsidR="00247BF0" w:rsidRPr="00247BF0" w14:paraId="71E8332C" w14:textId="77777777" w:rsidTr="00BB1B39">
        <w:trPr>
          <w:cantSplit/>
          <w:trHeight w:val="116"/>
        </w:trPr>
        <w:tc>
          <w:tcPr>
            <w:tcW w:w="9846" w:type="dxa"/>
            <w:gridSpan w:val="6"/>
            <w:tcBorders>
              <w:top w:val="nil"/>
              <w:bottom w:val="single" w:sz="4" w:space="0" w:color="auto"/>
            </w:tcBorders>
          </w:tcPr>
          <w:p w14:paraId="1C869499" w14:textId="77777777" w:rsidR="00247BF0" w:rsidRPr="00BB1B39" w:rsidRDefault="00247BF0" w:rsidP="00BB1B39">
            <w:pPr>
              <w:pStyle w:val="Kop2"/>
              <w:rPr>
                <w:rFonts w:ascii="Arial" w:hAnsi="Arial" w:cs="Arial"/>
                <w:i w:val="0"/>
                <w:iCs w:val="0"/>
                <w:sz w:val="20"/>
              </w:rPr>
            </w:pPr>
            <w:r w:rsidRPr="00BB1B39">
              <w:rPr>
                <w:rFonts w:ascii="Arial" w:hAnsi="Arial" w:cs="Arial"/>
                <w:i w:val="0"/>
                <w:sz w:val="20"/>
              </w:rPr>
              <w:t xml:space="preserve">Persoonlijke gegevens / </w:t>
            </w:r>
            <w:r w:rsidRPr="00BB1B39">
              <w:rPr>
                <w:rFonts w:ascii="Arial" w:hAnsi="Arial" w:cs="Arial"/>
                <w:iCs w:val="0"/>
                <w:sz w:val="20"/>
              </w:rPr>
              <w:t>Personal information</w:t>
            </w:r>
          </w:p>
          <w:p w14:paraId="71FF8041" w14:textId="77777777" w:rsidR="00247BF0" w:rsidRPr="00247BF0" w:rsidRDefault="00247BF0" w:rsidP="00BB1B39">
            <w:pPr>
              <w:rPr>
                <w:rFonts w:cs="Arial"/>
                <w:b/>
              </w:rPr>
            </w:pPr>
          </w:p>
        </w:tc>
      </w:tr>
      <w:tr w:rsidR="00247BF0" w:rsidRPr="005C639B" w14:paraId="0ECC00E6" w14:textId="77777777" w:rsidTr="00BB1B39">
        <w:trPr>
          <w:cantSplit/>
        </w:trPr>
        <w:tc>
          <w:tcPr>
            <w:tcW w:w="3183" w:type="dxa"/>
            <w:tcBorders>
              <w:top w:val="single" w:sz="4" w:space="0" w:color="auto"/>
              <w:bottom w:val="single" w:sz="4" w:space="0" w:color="auto"/>
            </w:tcBorders>
          </w:tcPr>
          <w:p w14:paraId="74001F09" w14:textId="4E9AD407" w:rsidR="00247BF0" w:rsidRPr="005C639B" w:rsidRDefault="00247BF0" w:rsidP="00BB1B39">
            <w:pPr>
              <w:autoSpaceDE w:val="0"/>
              <w:autoSpaceDN w:val="0"/>
              <w:adjustRightInd w:val="0"/>
              <w:ind w:left="20"/>
              <w:rPr>
                <w:rFonts w:cs="Arial"/>
              </w:rPr>
            </w:pPr>
            <w:r w:rsidRPr="005C639B">
              <w:rPr>
                <w:rFonts w:cs="Arial"/>
              </w:rPr>
              <w:t>Achternaam</w:t>
            </w:r>
          </w:p>
          <w:p w14:paraId="43B38671" w14:textId="77777777" w:rsidR="00247BF0" w:rsidRPr="005C639B" w:rsidRDefault="00247BF0" w:rsidP="00BB1B39">
            <w:pPr>
              <w:autoSpaceDE w:val="0"/>
              <w:autoSpaceDN w:val="0"/>
              <w:adjustRightInd w:val="0"/>
              <w:ind w:left="20"/>
              <w:rPr>
                <w:rFonts w:cs="Arial"/>
              </w:rPr>
            </w:pPr>
            <w:proofErr w:type="spellStart"/>
            <w:r w:rsidRPr="005C639B">
              <w:rPr>
                <w:rFonts w:cs="Arial"/>
                <w:i/>
              </w:rPr>
              <w:t>Surname</w:t>
            </w:r>
            <w:proofErr w:type="spellEnd"/>
          </w:p>
        </w:tc>
        <w:tc>
          <w:tcPr>
            <w:tcW w:w="6663" w:type="dxa"/>
            <w:gridSpan w:val="5"/>
            <w:tcBorders>
              <w:top w:val="single" w:sz="4" w:space="0" w:color="auto"/>
            </w:tcBorders>
          </w:tcPr>
          <w:p w14:paraId="593985B9" w14:textId="77777777" w:rsidR="00247BF0" w:rsidRPr="005C639B" w:rsidRDefault="00247BF0" w:rsidP="00BB1B39">
            <w:pPr>
              <w:autoSpaceDE w:val="0"/>
              <w:autoSpaceDN w:val="0"/>
              <w:adjustRightInd w:val="0"/>
              <w:rPr>
                <w:rFonts w:cs="Arial"/>
              </w:rPr>
            </w:pPr>
          </w:p>
        </w:tc>
      </w:tr>
      <w:tr w:rsidR="00247BF0" w:rsidRPr="005C639B" w14:paraId="509CA5C9" w14:textId="77777777" w:rsidTr="00BB1B39">
        <w:trPr>
          <w:cantSplit/>
        </w:trPr>
        <w:tc>
          <w:tcPr>
            <w:tcW w:w="3183" w:type="dxa"/>
            <w:tcBorders>
              <w:top w:val="single" w:sz="4" w:space="0" w:color="auto"/>
              <w:bottom w:val="single" w:sz="4" w:space="0" w:color="auto"/>
            </w:tcBorders>
          </w:tcPr>
          <w:p w14:paraId="434B203E" w14:textId="77777777" w:rsidR="00247BF0" w:rsidRPr="005C639B" w:rsidRDefault="00247BF0" w:rsidP="00BB1B39">
            <w:pPr>
              <w:autoSpaceDE w:val="0"/>
              <w:autoSpaceDN w:val="0"/>
              <w:adjustRightInd w:val="0"/>
              <w:ind w:left="20"/>
              <w:rPr>
                <w:rFonts w:cs="Arial"/>
              </w:rPr>
            </w:pPr>
            <w:r w:rsidRPr="005C639B">
              <w:rPr>
                <w:rFonts w:cs="Arial"/>
              </w:rPr>
              <w:t>Voornamen</w:t>
            </w:r>
          </w:p>
          <w:p w14:paraId="3420B634" w14:textId="77777777" w:rsidR="00247BF0" w:rsidRPr="005C639B" w:rsidRDefault="00247BF0" w:rsidP="00BB1B39">
            <w:pPr>
              <w:autoSpaceDE w:val="0"/>
              <w:autoSpaceDN w:val="0"/>
              <w:adjustRightInd w:val="0"/>
              <w:ind w:left="20"/>
              <w:rPr>
                <w:rFonts w:cs="Arial"/>
              </w:rPr>
            </w:pPr>
            <w:r w:rsidRPr="005C639B">
              <w:rPr>
                <w:rFonts w:cs="Arial"/>
                <w:i/>
              </w:rPr>
              <w:t xml:space="preserve">Christian </w:t>
            </w:r>
            <w:proofErr w:type="spellStart"/>
            <w:r w:rsidRPr="005C639B">
              <w:rPr>
                <w:rFonts w:cs="Arial"/>
                <w:i/>
              </w:rPr>
              <w:t>names</w:t>
            </w:r>
            <w:proofErr w:type="spellEnd"/>
          </w:p>
        </w:tc>
        <w:tc>
          <w:tcPr>
            <w:tcW w:w="2094" w:type="dxa"/>
          </w:tcPr>
          <w:p w14:paraId="65FAADE6" w14:textId="77777777" w:rsidR="00247BF0" w:rsidRPr="005C639B" w:rsidRDefault="00247BF0" w:rsidP="00BB1B39">
            <w:pPr>
              <w:autoSpaceDE w:val="0"/>
              <w:autoSpaceDN w:val="0"/>
              <w:adjustRightInd w:val="0"/>
              <w:rPr>
                <w:rFonts w:cs="Arial"/>
              </w:rPr>
            </w:pPr>
          </w:p>
        </w:tc>
        <w:tc>
          <w:tcPr>
            <w:tcW w:w="2345" w:type="dxa"/>
            <w:gridSpan w:val="2"/>
            <w:tcBorders>
              <w:top w:val="nil"/>
              <w:bottom w:val="single" w:sz="4" w:space="0" w:color="auto"/>
            </w:tcBorders>
          </w:tcPr>
          <w:p w14:paraId="5CEE358E" w14:textId="77777777" w:rsidR="00247BF0" w:rsidRPr="005C639B" w:rsidRDefault="00247BF0" w:rsidP="00BB1B39">
            <w:pPr>
              <w:autoSpaceDE w:val="0"/>
              <w:autoSpaceDN w:val="0"/>
              <w:adjustRightInd w:val="0"/>
              <w:rPr>
                <w:rFonts w:cs="Arial"/>
                <w:lang w:val="en-GB"/>
              </w:rPr>
            </w:pPr>
            <w:proofErr w:type="spellStart"/>
            <w:r w:rsidRPr="005C639B">
              <w:rPr>
                <w:rFonts w:cs="Arial"/>
                <w:lang w:val="en-GB"/>
              </w:rPr>
              <w:t>Roepnaam</w:t>
            </w:r>
            <w:proofErr w:type="spellEnd"/>
          </w:p>
          <w:p w14:paraId="39898318" w14:textId="77777777" w:rsidR="00247BF0" w:rsidRPr="005C639B" w:rsidRDefault="00247BF0" w:rsidP="00BB1B39">
            <w:pPr>
              <w:autoSpaceDE w:val="0"/>
              <w:autoSpaceDN w:val="0"/>
              <w:adjustRightInd w:val="0"/>
              <w:rPr>
                <w:rFonts w:cs="Arial"/>
                <w:lang w:val="en-GB"/>
              </w:rPr>
            </w:pPr>
            <w:r w:rsidRPr="005C639B">
              <w:rPr>
                <w:rFonts w:cs="Arial"/>
                <w:i/>
                <w:lang w:val="en-GB"/>
              </w:rPr>
              <w:t>First name</w:t>
            </w:r>
          </w:p>
        </w:tc>
        <w:tc>
          <w:tcPr>
            <w:tcW w:w="2224" w:type="dxa"/>
            <w:gridSpan w:val="2"/>
          </w:tcPr>
          <w:p w14:paraId="6B7708E2" w14:textId="77777777" w:rsidR="00247BF0" w:rsidRPr="005C639B" w:rsidRDefault="00247BF0" w:rsidP="00BB1B39">
            <w:pPr>
              <w:autoSpaceDE w:val="0"/>
              <w:autoSpaceDN w:val="0"/>
              <w:adjustRightInd w:val="0"/>
              <w:rPr>
                <w:rFonts w:cs="Arial"/>
                <w:lang w:val="en-GB"/>
              </w:rPr>
            </w:pPr>
          </w:p>
        </w:tc>
      </w:tr>
      <w:tr w:rsidR="00247BF0" w:rsidRPr="005C639B" w14:paraId="0B7AC871" w14:textId="77777777" w:rsidTr="00BB1B39">
        <w:trPr>
          <w:cantSplit/>
        </w:trPr>
        <w:tc>
          <w:tcPr>
            <w:tcW w:w="3183" w:type="dxa"/>
            <w:tcBorders>
              <w:top w:val="single" w:sz="4" w:space="0" w:color="auto"/>
              <w:bottom w:val="single" w:sz="4" w:space="0" w:color="auto"/>
            </w:tcBorders>
          </w:tcPr>
          <w:p w14:paraId="2490E836" w14:textId="77777777" w:rsidR="00247BF0" w:rsidRPr="005C639B" w:rsidRDefault="00247BF0" w:rsidP="00BB1B39">
            <w:pPr>
              <w:autoSpaceDE w:val="0"/>
              <w:autoSpaceDN w:val="0"/>
              <w:adjustRightInd w:val="0"/>
              <w:spacing w:line="120" w:lineRule="atLeast"/>
              <w:ind w:left="15"/>
              <w:rPr>
                <w:rFonts w:cs="Arial"/>
                <w:lang w:val="en-GB"/>
              </w:rPr>
            </w:pPr>
            <w:proofErr w:type="spellStart"/>
            <w:r w:rsidRPr="005C639B">
              <w:rPr>
                <w:rFonts w:cs="Arial"/>
                <w:lang w:val="en-GB"/>
              </w:rPr>
              <w:t>Adres</w:t>
            </w:r>
            <w:proofErr w:type="spellEnd"/>
          </w:p>
          <w:p w14:paraId="66293170" w14:textId="77777777" w:rsidR="00247BF0" w:rsidRPr="005C639B" w:rsidRDefault="00247BF0" w:rsidP="00BB1B39">
            <w:pPr>
              <w:autoSpaceDE w:val="0"/>
              <w:autoSpaceDN w:val="0"/>
              <w:adjustRightInd w:val="0"/>
              <w:spacing w:line="120" w:lineRule="atLeast"/>
              <w:ind w:left="15"/>
              <w:rPr>
                <w:rFonts w:cs="Arial"/>
              </w:rPr>
            </w:pPr>
            <w:proofErr w:type="spellStart"/>
            <w:r w:rsidRPr="005C639B">
              <w:rPr>
                <w:rFonts w:cs="Arial"/>
                <w:i/>
              </w:rPr>
              <w:t>Address</w:t>
            </w:r>
            <w:proofErr w:type="spellEnd"/>
          </w:p>
        </w:tc>
        <w:tc>
          <w:tcPr>
            <w:tcW w:w="6663" w:type="dxa"/>
            <w:gridSpan w:val="5"/>
            <w:tcBorders>
              <w:top w:val="nil"/>
            </w:tcBorders>
          </w:tcPr>
          <w:p w14:paraId="555A7D03" w14:textId="77777777" w:rsidR="00247BF0" w:rsidRPr="005C639B" w:rsidRDefault="00247BF0" w:rsidP="00BB1B39">
            <w:pPr>
              <w:autoSpaceDE w:val="0"/>
              <w:autoSpaceDN w:val="0"/>
              <w:adjustRightInd w:val="0"/>
              <w:rPr>
                <w:rFonts w:cs="Arial"/>
              </w:rPr>
            </w:pPr>
          </w:p>
        </w:tc>
      </w:tr>
      <w:tr w:rsidR="00247BF0" w:rsidRPr="005C639B" w14:paraId="23818ADE" w14:textId="77777777" w:rsidTr="00BB1B39">
        <w:trPr>
          <w:cantSplit/>
        </w:trPr>
        <w:tc>
          <w:tcPr>
            <w:tcW w:w="3183" w:type="dxa"/>
            <w:tcBorders>
              <w:top w:val="single" w:sz="4" w:space="0" w:color="auto"/>
              <w:bottom w:val="single" w:sz="4" w:space="0" w:color="auto"/>
            </w:tcBorders>
          </w:tcPr>
          <w:p w14:paraId="00683D32" w14:textId="77777777" w:rsidR="00247BF0" w:rsidRPr="005C639B" w:rsidRDefault="00247BF0" w:rsidP="00BB1B39">
            <w:pPr>
              <w:autoSpaceDE w:val="0"/>
              <w:autoSpaceDN w:val="0"/>
              <w:adjustRightInd w:val="0"/>
              <w:spacing w:line="135" w:lineRule="atLeast"/>
              <w:ind w:left="10"/>
              <w:rPr>
                <w:rFonts w:cs="Arial"/>
              </w:rPr>
            </w:pPr>
            <w:r w:rsidRPr="005C639B">
              <w:rPr>
                <w:rFonts w:cs="Arial"/>
              </w:rPr>
              <w:t xml:space="preserve">Postcode </w:t>
            </w:r>
          </w:p>
          <w:p w14:paraId="3A0045BC" w14:textId="77777777" w:rsidR="00247BF0" w:rsidRPr="005C639B" w:rsidRDefault="00247BF0" w:rsidP="00BB1B39">
            <w:pPr>
              <w:autoSpaceDE w:val="0"/>
              <w:autoSpaceDN w:val="0"/>
              <w:adjustRightInd w:val="0"/>
              <w:spacing w:line="135" w:lineRule="atLeast"/>
              <w:ind w:left="10"/>
              <w:rPr>
                <w:rFonts w:cs="Arial"/>
                <w:lang w:val="en-GB"/>
              </w:rPr>
            </w:pPr>
            <w:r w:rsidRPr="005C639B">
              <w:rPr>
                <w:rFonts w:cs="Arial"/>
                <w:i/>
                <w:lang w:val="en-GB"/>
              </w:rPr>
              <w:t xml:space="preserve">Postal code </w:t>
            </w:r>
          </w:p>
        </w:tc>
        <w:tc>
          <w:tcPr>
            <w:tcW w:w="2127" w:type="dxa"/>
            <w:gridSpan w:val="2"/>
          </w:tcPr>
          <w:p w14:paraId="37801B56" w14:textId="77777777" w:rsidR="00247BF0" w:rsidRPr="005C639B" w:rsidRDefault="00247BF0" w:rsidP="00BB1B39">
            <w:pPr>
              <w:autoSpaceDE w:val="0"/>
              <w:autoSpaceDN w:val="0"/>
              <w:adjustRightInd w:val="0"/>
              <w:rPr>
                <w:rFonts w:cs="Arial"/>
                <w:lang w:val="en-GB"/>
              </w:rPr>
            </w:pPr>
          </w:p>
        </w:tc>
        <w:tc>
          <w:tcPr>
            <w:tcW w:w="2977" w:type="dxa"/>
            <w:gridSpan w:val="2"/>
          </w:tcPr>
          <w:p w14:paraId="48A57288" w14:textId="77777777" w:rsidR="00247BF0" w:rsidRPr="005C639B" w:rsidRDefault="00247BF0" w:rsidP="00BB1B39">
            <w:pPr>
              <w:autoSpaceDE w:val="0"/>
              <w:autoSpaceDN w:val="0"/>
              <w:adjustRightInd w:val="0"/>
              <w:rPr>
                <w:rFonts w:cs="Arial"/>
                <w:i/>
                <w:lang w:val="en-GB"/>
              </w:rPr>
            </w:pPr>
            <w:proofErr w:type="spellStart"/>
            <w:r w:rsidRPr="005C639B">
              <w:rPr>
                <w:rFonts w:cs="Arial"/>
                <w:lang w:val="en-GB"/>
              </w:rPr>
              <w:t>Woonplaats</w:t>
            </w:r>
            <w:proofErr w:type="spellEnd"/>
            <w:r w:rsidRPr="005C639B">
              <w:rPr>
                <w:rFonts w:cs="Arial"/>
                <w:i/>
                <w:lang w:val="en-GB"/>
              </w:rPr>
              <w:t xml:space="preserve"> </w:t>
            </w:r>
          </w:p>
          <w:p w14:paraId="0E279F67" w14:textId="77777777" w:rsidR="00247BF0" w:rsidRPr="005C639B" w:rsidRDefault="00247BF0" w:rsidP="00BB1B39">
            <w:pPr>
              <w:autoSpaceDE w:val="0"/>
              <w:autoSpaceDN w:val="0"/>
              <w:adjustRightInd w:val="0"/>
              <w:rPr>
                <w:rFonts w:cs="Arial"/>
                <w:lang w:val="en-GB"/>
              </w:rPr>
            </w:pPr>
            <w:r w:rsidRPr="005C639B">
              <w:rPr>
                <w:rFonts w:cs="Arial"/>
                <w:i/>
                <w:lang w:val="en-GB"/>
              </w:rPr>
              <w:t>Place of residence</w:t>
            </w:r>
          </w:p>
        </w:tc>
        <w:tc>
          <w:tcPr>
            <w:tcW w:w="1559" w:type="dxa"/>
          </w:tcPr>
          <w:p w14:paraId="211AFDA6" w14:textId="77777777" w:rsidR="00247BF0" w:rsidRPr="005C639B" w:rsidRDefault="00247BF0" w:rsidP="00BB1B39">
            <w:pPr>
              <w:autoSpaceDE w:val="0"/>
              <w:autoSpaceDN w:val="0"/>
              <w:adjustRightInd w:val="0"/>
              <w:rPr>
                <w:rFonts w:cs="Arial"/>
                <w:lang w:val="en-GB"/>
              </w:rPr>
            </w:pPr>
          </w:p>
        </w:tc>
      </w:tr>
      <w:tr w:rsidR="00247BF0" w:rsidRPr="005C639B" w14:paraId="6FFFD4D0" w14:textId="77777777" w:rsidTr="00BB1B39">
        <w:trPr>
          <w:cantSplit/>
        </w:trPr>
        <w:tc>
          <w:tcPr>
            <w:tcW w:w="3183" w:type="dxa"/>
            <w:tcBorders>
              <w:top w:val="single" w:sz="4" w:space="0" w:color="auto"/>
              <w:bottom w:val="single" w:sz="4" w:space="0" w:color="auto"/>
            </w:tcBorders>
          </w:tcPr>
          <w:p w14:paraId="3BB93E04" w14:textId="77777777" w:rsidR="00247BF0" w:rsidRPr="005C639B" w:rsidRDefault="00247BF0" w:rsidP="00BB1B39">
            <w:pPr>
              <w:autoSpaceDE w:val="0"/>
              <w:autoSpaceDN w:val="0"/>
              <w:adjustRightInd w:val="0"/>
              <w:spacing w:line="115" w:lineRule="atLeast"/>
              <w:ind w:left="10"/>
              <w:rPr>
                <w:rFonts w:cs="Arial"/>
                <w:lang w:val="en-GB"/>
              </w:rPr>
            </w:pPr>
            <w:proofErr w:type="spellStart"/>
            <w:r w:rsidRPr="005C639B">
              <w:rPr>
                <w:rFonts w:cs="Arial"/>
                <w:lang w:val="en-GB"/>
              </w:rPr>
              <w:t>Telefoonnummer</w:t>
            </w:r>
            <w:proofErr w:type="spellEnd"/>
          </w:p>
          <w:p w14:paraId="4C8CF159" w14:textId="77777777" w:rsidR="00247BF0" w:rsidRPr="005C639B" w:rsidRDefault="00247BF0" w:rsidP="00BB1B39">
            <w:pPr>
              <w:autoSpaceDE w:val="0"/>
              <w:autoSpaceDN w:val="0"/>
              <w:adjustRightInd w:val="0"/>
              <w:spacing w:line="115" w:lineRule="atLeast"/>
              <w:ind w:left="10"/>
              <w:rPr>
                <w:rFonts w:cs="Arial"/>
                <w:lang w:val="en-GB"/>
              </w:rPr>
            </w:pPr>
            <w:r w:rsidRPr="005C639B">
              <w:rPr>
                <w:rFonts w:cs="Arial"/>
                <w:i/>
                <w:lang w:val="en-GB"/>
              </w:rPr>
              <w:t>Telephone number</w:t>
            </w:r>
          </w:p>
        </w:tc>
        <w:tc>
          <w:tcPr>
            <w:tcW w:w="2094" w:type="dxa"/>
          </w:tcPr>
          <w:p w14:paraId="5613D1A0" w14:textId="77777777" w:rsidR="00247BF0" w:rsidRPr="005C639B" w:rsidRDefault="00247BF0" w:rsidP="00BB1B39">
            <w:pPr>
              <w:autoSpaceDE w:val="0"/>
              <w:autoSpaceDN w:val="0"/>
              <w:adjustRightInd w:val="0"/>
              <w:rPr>
                <w:rFonts w:cs="Arial"/>
                <w:lang w:val="en-GB"/>
              </w:rPr>
            </w:pPr>
          </w:p>
        </w:tc>
        <w:tc>
          <w:tcPr>
            <w:tcW w:w="3010" w:type="dxa"/>
            <w:gridSpan w:val="3"/>
            <w:tcBorders>
              <w:top w:val="nil"/>
              <w:bottom w:val="single" w:sz="4" w:space="0" w:color="auto"/>
            </w:tcBorders>
          </w:tcPr>
          <w:p w14:paraId="515DCF59" w14:textId="77777777" w:rsidR="00247BF0" w:rsidRPr="005C639B" w:rsidRDefault="00247BF0" w:rsidP="00BB1B39">
            <w:pPr>
              <w:autoSpaceDE w:val="0"/>
              <w:autoSpaceDN w:val="0"/>
              <w:adjustRightInd w:val="0"/>
              <w:rPr>
                <w:rFonts w:cs="Arial"/>
                <w:lang w:val="en-GB"/>
              </w:rPr>
            </w:pPr>
          </w:p>
        </w:tc>
        <w:tc>
          <w:tcPr>
            <w:tcW w:w="1559" w:type="dxa"/>
          </w:tcPr>
          <w:p w14:paraId="16E87C93" w14:textId="77777777" w:rsidR="00247BF0" w:rsidRPr="005C639B" w:rsidRDefault="00247BF0" w:rsidP="00BB1B39">
            <w:pPr>
              <w:autoSpaceDE w:val="0"/>
              <w:autoSpaceDN w:val="0"/>
              <w:adjustRightInd w:val="0"/>
              <w:rPr>
                <w:rFonts w:cs="Arial"/>
                <w:lang w:val="en-GB"/>
              </w:rPr>
            </w:pPr>
          </w:p>
        </w:tc>
      </w:tr>
      <w:tr w:rsidR="00247BF0" w:rsidRPr="005C639B" w14:paraId="7B14AD28" w14:textId="77777777" w:rsidTr="00BB1B39">
        <w:trPr>
          <w:cantSplit/>
        </w:trPr>
        <w:tc>
          <w:tcPr>
            <w:tcW w:w="3183" w:type="dxa"/>
            <w:tcBorders>
              <w:top w:val="single" w:sz="4" w:space="0" w:color="auto"/>
              <w:bottom w:val="single" w:sz="4" w:space="0" w:color="auto"/>
            </w:tcBorders>
          </w:tcPr>
          <w:p w14:paraId="44941F5B" w14:textId="77777777" w:rsidR="00247BF0" w:rsidRPr="005C639B" w:rsidRDefault="00247BF0" w:rsidP="00BB1B39">
            <w:pPr>
              <w:autoSpaceDE w:val="0"/>
              <w:autoSpaceDN w:val="0"/>
              <w:adjustRightInd w:val="0"/>
              <w:spacing w:line="115" w:lineRule="atLeast"/>
              <w:ind w:left="10"/>
              <w:rPr>
                <w:rFonts w:cs="Arial"/>
                <w:lang w:val="en-GB"/>
              </w:rPr>
            </w:pPr>
            <w:proofErr w:type="spellStart"/>
            <w:r w:rsidRPr="005C639B">
              <w:rPr>
                <w:rFonts w:cs="Arial"/>
                <w:lang w:val="en-GB"/>
              </w:rPr>
              <w:t>Geboortedatum</w:t>
            </w:r>
            <w:proofErr w:type="spellEnd"/>
          </w:p>
          <w:p w14:paraId="0183C034" w14:textId="77777777" w:rsidR="00247BF0" w:rsidRPr="005C639B" w:rsidRDefault="00247BF0" w:rsidP="00BB1B39">
            <w:pPr>
              <w:autoSpaceDE w:val="0"/>
              <w:autoSpaceDN w:val="0"/>
              <w:adjustRightInd w:val="0"/>
              <w:spacing w:line="115" w:lineRule="atLeast"/>
              <w:ind w:left="10"/>
              <w:rPr>
                <w:rFonts w:cs="Arial"/>
                <w:lang w:val="en-GB"/>
              </w:rPr>
            </w:pPr>
            <w:r w:rsidRPr="005C639B">
              <w:rPr>
                <w:rFonts w:cs="Arial"/>
                <w:i/>
                <w:lang w:val="en-GB"/>
              </w:rPr>
              <w:t>Date of Birth</w:t>
            </w:r>
          </w:p>
        </w:tc>
        <w:tc>
          <w:tcPr>
            <w:tcW w:w="2094" w:type="dxa"/>
            <w:tcBorders>
              <w:bottom w:val="single" w:sz="4" w:space="0" w:color="auto"/>
            </w:tcBorders>
          </w:tcPr>
          <w:p w14:paraId="36712BB6" w14:textId="77777777" w:rsidR="00247BF0" w:rsidRPr="005C639B" w:rsidRDefault="00247BF0" w:rsidP="00BB1B39">
            <w:pPr>
              <w:autoSpaceDE w:val="0"/>
              <w:autoSpaceDN w:val="0"/>
              <w:adjustRightInd w:val="0"/>
              <w:rPr>
                <w:rFonts w:cs="Arial"/>
                <w:lang w:val="en-GB"/>
              </w:rPr>
            </w:pPr>
          </w:p>
        </w:tc>
        <w:tc>
          <w:tcPr>
            <w:tcW w:w="3010" w:type="dxa"/>
            <w:gridSpan w:val="3"/>
            <w:tcBorders>
              <w:top w:val="single" w:sz="4" w:space="0" w:color="auto"/>
              <w:bottom w:val="single" w:sz="4" w:space="0" w:color="auto"/>
            </w:tcBorders>
          </w:tcPr>
          <w:p w14:paraId="2EA6AE06" w14:textId="77777777" w:rsidR="00247BF0" w:rsidRPr="005C639B" w:rsidRDefault="00247BF0" w:rsidP="00BB1B39">
            <w:pPr>
              <w:autoSpaceDE w:val="0"/>
              <w:autoSpaceDN w:val="0"/>
              <w:adjustRightInd w:val="0"/>
              <w:rPr>
                <w:rFonts w:cs="Arial"/>
                <w:i/>
                <w:iCs/>
                <w:lang w:val="en-GB"/>
              </w:rPr>
            </w:pPr>
          </w:p>
        </w:tc>
        <w:tc>
          <w:tcPr>
            <w:tcW w:w="1559" w:type="dxa"/>
            <w:tcBorders>
              <w:bottom w:val="single" w:sz="4" w:space="0" w:color="auto"/>
            </w:tcBorders>
          </w:tcPr>
          <w:p w14:paraId="4B6EF75E" w14:textId="77777777" w:rsidR="00247BF0" w:rsidRPr="00BB1B39" w:rsidRDefault="00247BF0" w:rsidP="00BB1B39">
            <w:pPr>
              <w:pStyle w:val="Kop4"/>
              <w:autoSpaceDE w:val="0"/>
              <w:autoSpaceDN w:val="0"/>
              <w:adjustRightInd w:val="0"/>
              <w:rPr>
                <w:rFonts w:ascii="Arial" w:hAnsi="Arial" w:cs="Arial"/>
                <w:iCs/>
                <w:smallCaps/>
                <w:sz w:val="20"/>
                <w:lang w:val="en-GB"/>
              </w:rPr>
            </w:pPr>
          </w:p>
        </w:tc>
      </w:tr>
      <w:tr w:rsidR="00247BF0" w:rsidRPr="005C639B" w14:paraId="201320D7" w14:textId="77777777" w:rsidTr="00BB1B39">
        <w:trPr>
          <w:cantSplit/>
        </w:trPr>
        <w:tc>
          <w:tcPr>
            <w:tcW w:w="3183" w:type="dxa"/>
            <w:tcBorders>
              <w:top w:val="single" w:sz="4" w:space="0" w:color="auto"/>
              <w:bottom w:val="single" w:sz="4" w:space="0" w:color="auto"/>
            </w:tcBorders>
          </w:tcPr>
          <w:p w14:paraId="6343D9D4" w14:textId="77777777" w:rsidR="00247BF0" w:rsidRPr="005C639B" w:rsidRDefault="00247BF0" w:rsidP="00BB1B39">
            <w:pPr>
              <w:autoSpaceDE w:val="0"/>
              <w:autoSpaceDN w:val="0"/>
              <w:adjustRightInd w:val="0"/>
              <w:rPr>
                <w:rFonts w:cs="Arial"/>
              </w:rPr>
            </w:pPr>
            <w:r w:rsidRPr="005C639B">
              <w:rPr>
                <w:rFonts w:cs="Arial"/>
              </w:rPr>
              <w:t>Geslacht</w:t>
            </w:r>
          </w:p>
          <w:p w14:paraId="3D08956C" w14:textId="77777777" w:rsidR="00247BF0" w:rsidRPr="005C639B" w:rsidRDefault="00247BF0" w:rsidP="00BB1B39">
            <w:pPr>
              <w:autoSpaceDE w:val="0"/>
              <w:autoSpaceDN w:val="0"/>
              <w:adjustRightInd w:val="0"/>
              <w:rPr>
                <w:rFonts w:cs="Arial"/>
              </w:rPr>
            </w:pPr>
            <w:r w:rsidRPr="005C639B">
              <w:rPr>
                <w:rFonts w:cs="Arial"/>
                <w:i/>
              </w:rPr>
              <w:t>Gender</w:t>
            </w:r>
          </w:p>
        </w:tc>
        <w:tc>
          <w:tcPr>
            <w:tcW w:w="2094" w:type="dxa"/>
            <w:tcBorders>
              <w:top w:val="single" w:sz="4" w:space="0" w:color="auto"/>
              <w:bottom w:val="single" w:sz="4" w:space="0" w:color="auto"/>
            </w:tcBorders>
          </w:tcPr>
          <w:p w14:paraId="0D59304C" w14:textId="77777777" w:rsidR="00247BF0" w:rsidRPr="00247BF0" w:rsidRDefault="00247BF0" w:rsidP="00247BF0">
            <w:pPr>
              <w:autoSpaceDE w:val="0"/>
              <w:autoSpaceDN w:val="0"/>
              <w:adjustRightInd w:val="0"/>
              <w:rPr>
                <w:rFonts w:cs="Arial"/>
              </w:rPr>
            </w:pPr>
          </w:p>
        </w:tc>
        <w:tc>
          <w:tcPr>
            <w:tcW w:w="3010" w:type="dxa"/>
            <w:gridSpan w:val="3"/>
            <w:tcBorders>
              <w:top w:val="single" w:sz="4" w:space="0" w:color="auto"/>
              <w:bottom w:val="single" w:sz="4" w:space="0" w:color="auto"/>
            </w:tcBorders>
          </w:tcPr>
          <w:p w14:paraId="319E81D7" w14:textId="77777777" w:rsidR="00247BF0" w:rsidRPr="00247BF0" w:rsidRDefault="00247BF0" w:rsidP="00BB1B39">
            <w:pPr>
              <w:autoSpaceDE w:val="0"/>
              <w:autoSpaceDN w:val="0"/>
              <w:adjustRightInd w:val="0"/>
              <w:rPr>
                <w:rFonts w:cs="Arial"/>
                <w:lang w:val="en-US"/>
              </w:rPr>
            </w:pPr>
            <w:proofErr w:type="spellStart"/>
            <w:r w:rsidRPr="00247BF0">
              <w:rPr>
                <w:rFonts w:cs="Arial"/>
                <w:lang w:val="en-US"/>
              </w:rPr>
              <w:t>Lidnummer</w:t>
            </w:r>
            <w:proofErr w:type="spellEnd"/>
            <w:r w:rsidRPr="00247BF0">
              <w:rPr>
                <w:rFonts w:cs="Arial"/>
                <w:lang w:val="en-US"/>
              </w:rPr>
              <w:t xml:space="preserve"> Scouting Nederland</w:t>
            </w:r>
          </w:p>
          <w:p w14:paraId="28E7F1B8" w14:textId="77777777" w:rsidR="00247BF0" w:rsidRPr="005C639B" w:rsidRDefault="00247BF0" w:rsidP="00BB1B39">
            <w:pPr>
              <w:autoSpaceDE w:val="0"/>
              <w:autoSpaceDN w:val="0"/>
              <w:adjustRightInd w:val="0"/>
              <w:rPr>
                <w:rFonts w:cs="Arial"/>
                <w:i/>
                <w:iCs/>
                <w:lang w:val="en-GB"/>
              </w:rPr>
            </w:pPr>
            <w:r w:rsidRPr="005C639B">
              <w:rPr>
                <w:rFonts w:cs="Arial"/>
                <w:i/>
                <w:iCs/>
                <w:lang w:val="en-GB"/>
              </w:rPr>
              <w:t>Membership number</w:t>
            </w:r>
          </w:p>
        </w:tc>
        <w:tc>
          <w:tcPr>
            <w:tcW w:w="1559" w:type="dxa"/>
            <w:tcBorders>
              <w:top w:val="single" w:sz="4" w:space="0" w:color="auto"/>
              <w:bottom w:val="single" w:sz="4" w:space="0" w:color="auto"/>
            </w:tcBorders>
          </w:tcPr>
          <w:p w14:paraId="6530E6CD" w14:textId="77777777" w:rsidR="00247BF0" w:rsidRPr="00BB1B39" w:rsidRDefault="00247BF0" w:rsidP="00BB1B39">
            <w:pPr>
              <w:pStyle w:val="Kop4"/>
              <w:autoSpaceDE w:val="0"/>
              <w:autoSpaceDN w:val="0"/>
              <w:adjustRightInd w:val="0"/>
              <w:rPr>
                <w:rFonts w:ascii="Arial" w:hAnsi="Arial" w:cs="Arial"/>
                <w:iCs/>
                <w:smallCaps/>
                <w:sz w:val="20"/>
                <w:lang w:val="en-GB"/>
              </w:rPr>
            </w:pPr>
          </w:p>
        </w:tc>
      </w:tr>
    </w:tbl>
    <w:p w14:paraId="18DF8DD5" w14:textId="77777777" w:rsidR="00F5683B" w:rsidRPr="00F5683B" w:rsidRDefault="00F5683B" w:rsidP="00F5683B">
      <w:pPr>
        <w:rPr>
          <w:vanish/>
        </w:rPr>
      </w:pPr>
    </w:p>
    <w:p w14:paraId="5350E0EC" w14:textId="77777777" w:rsidR="00247BF0" w:rsidRPr="005C639B" w:rsidRDefault="00247BF0" w:rsidP="00247BF0">
      <w:pPr>
        <w:rPr>
          <w:rFonts w:cs="Arial"/>
        </w:rPr>
      </w:pPr>
    </w:p>
    <w:tbl>
      <w:tblPr>
        <w:tblpPr w:leftFromText="141" w:rightFromText="141" w:vertAnchor="text" w:horzAnchor="margin" w:tblpY="170"/>
        <w:tblW w:w="9846"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315"/>
        <w:gridCol w:w="1701"/>
        <w:gridCol w:w="2830"/>
      </w:tblGrid>
      <w:tr w:rsidR="00247BF0" w:rsidRPr="005C639B" w14:paraId="67E83E6E" w14:textId="77777777" w:rsidTr="00BB1B39">
        <w:trPr>
          <w:cantSplit/>
        </w:trPr>
        <w:tc>
          <w:tcPr>
            <w:tcW w:w="5315" w:type="dxa"/>
            <w:tcBorders>
              <w:top w:val="nil"/>
              <w:bottom w:val="nil"/>
            </w:tcBorders>
          </w:tcPr>
          <w:p w14:paraId="60D18E95" w14:textId="77777777" w:rsidR="00247BF0" w:rsidRPr="005C639B" w:rsidRDefault="00247BF0" w:rsidP="00BB1B39">
            <w:pPr>
              <w:autoSpaceDE w:val="0"/>
              <w:autoSpaceDN w:val="0"/>
              <w:adjustRightInd w:val="0"/>
              <w:ind w:left="20"/>
              <w:rPr>
                <w:rFonts w:cs="Arial"/>
              </w:rPr>
            </w:pPr>
            <w:r w:rsidRPr="005C639B">
              <w:rPr>
                <w:rFonts w:cs="Arial"/>
              </w:rPr>
              <w:t>Kan en mag uw zoon/dochter zwemmen?</w:t>
            </w:r>
          </w:p>
          <w:p w14:paraId="6257C397" w14:textId="77777777" w:rsidR="00247BF0" w:rsidRPr="005C639B" w:rsidRDefault="00247BF0" w:rsidP="00BB1B39">
            <w:pPr>
              <w:autoSpaceDE w:val="0"/>
              <w:autoSpaceDN w:val="0"/>
              <w:adjustRightInd w:val="0"/>
              <w:ind w:left="20"/>
              <w:rPr>
                <w:rFonts w:cs="Arial"/>
                <w:i/>
                <w:lang w:val="en-GB"/>
              </w:rPr>
            </w:pPr>
            <w:r w:rsidRPr="005C639B">
              <w:rPr>
                <w:rFonts w:cs="Arial"/>
                <w:i/>
                <w:lang w:val="en-GB"/>
              </w:rPr>
              <w:t>Is your son/daughter capable and/or allowed to swim?</w:t>
            </w:r>
          </w:p>
        </w:tc>
        <w:tc>
          <w:tcPr>
            <w:tcW w:w="1701" w:type="dxa"/>
            <w:tcBorders>
              <w:top w:val="nil"/>
              <w:bottom w:val="nil"/>
            </w:tcBorders>
          </w:tcPr>
          <w:p w14:paraId="5BF77369" w14:textId="77777777" w:rsidR="00247BF0" w:rsidRPr="005C639B" w:rsidRDefault="00247BF0" w:rsidP="00BB1B39">
            <w:pPr>
              <w:autoSpaceDE w:val="0"/>
              <w:autoSpaceDN w:val="0"/>
              <w:adjustRightInd w:val="0"/>
              <w:rPr>
                <w:rFonts w:cs="Arial"/>
                <w:lang w:val="en-GB"/>
              </w:rPr>
            </w:pPr>
            <w:r w:rsidRPr="005C639B">
              <w:rPr>
                <w:rFonts w:cs="Arial"/>
                <w:lang w:val="en-GB"/>
              </w:rPr>
              <w:t xml:space="preserve">□ </w:t>
            </w:r>
            <w:proofErr w:type="spellStart"/>
            <w:r w:rsidRPr="005C639B">
              <w:rPr>
                <w:rFonts w:cs="Arial"/>
                <w:lang w:val="en-GB"/>
              </w:rPr>
              <w:t>ja</w:t>
            </w:r>
            <w:proofErr w:type="spellEnd"/>
            <w:r w:rsidRPr="005C639B">
              <w:rPr>
                <w:rFonts w:cs="Arial"/>
                <w:lang w:val="en-GB"/>
              </w:rPr>
              <w:t xml:space="preserve"> / yes</w:t>
            </w:r>
          </w:p>
        </w:tc>
        <w:tc>
          <w:tcPr>
            <w:tcW w:w="2830" w:type="dxa"/>
            <w:tcBorders>
              <w:top w:val="nil"/>
              <w:bottom w:val="nil"/>
            </w:tcBorders>
          </w:tcPr>
          <w:p w14:paraId="3F137124" w14:textId="77777777" w:rsidR="00247BF0" w:rsidRPr="005C639B" w:rsidRDefault="00247BF0" w:rsidP="00BB1B39">
            <w:pPr>
              <w:autoSpaceDE w:val="0"/>
              <w:autoSpaceDN w:val="0"/>
              <w:adjustRightInd w:val="0"/>
              <w:rPr>
                <w:rFonts w:cs="Arial"/>
                <w:lang w:val="en-GB"/>
              </w:rPr>
            </w:pPr>
            <w:r w:rsidRPr="005C639B">
              <w:rPr>
                <w:rFonts w:cs="Arial"/>
                <w:lang w:val="en-GB"/>
              </w:rPr>
              <w:t>□ nee / no</w:t>
            </w:r>
          </w:p>
        </w:tc>
      </w:tr>
      <w:tr w:rsidR="00247BF0" w:rsidRPr="005C639B" w14:paraId="03FDC668" w14:textId="77777777" w:rsidTr="00BB1B39">
        <w:trPr>
          <w:cantSplit/>
          <w:trHeight w:val="443"/>
        </w:trPr>
        <w:tc>
          <w:tcPr>
            <w:tcW w:w="5315" w:type="dxa"/>
            <w:tcBorders>
              <w:top w:val="nil"/>
              <w:bottom w:val="single" w:sz="4" w:space="0" w:color="auto"/>
            </w:tcBorders>
          </w:tcPr>
          <w:p w14:paraId="53AFDF52" w14:textId="77777777" w:rsidR="00247BF0" w:rsidRPr="005C639B" w:rsidRDefault="00247BF0" w:rsidP="00BB1B39">
            <w:pPr>
              <w:autoSpaceDE w:val="0"/>
              <w:autoSpaceDN w:val="0"/>
              <w:adjustRightInd w:val="0"/>
              <w:ind w:left="20"/>
              <w:rPr>
                <w:rFonts w:cs="Arial"/>
                <w:lang w:val="en-GB"/>
              </w:rPr>
            </w:pPr>
          </w:p>
          <w:p w14:paraId="1D173312" w14:textId="77777777" w:rsidR="00247BF0" w:rsidRPr="005C639B" w:rsidRDefault="00247BF0" w:rsidP="00BB1B39">
            <w:pPr>
              <w:autoSpaceDE w:val="0"/>
              <w:autoSpaceDN w:val="0"/>
              <w:adjustRightInd w:val="0"/>
              <w:ind w:left="20"/>
              <w:rPr>
                <w:rFonts w:cs="Arial"/>
                <w:lang w:val="en-GB"/>
              </w:rPr>
            </w:pPr>
            <w:r w:rsidRPr="005C639B">
              <w:rPr>
                <w:rFonts w:cs="Arial"/>
                <w:lang w:val="en-GB"/>
              </w:rPr>
              <w:t>Diploma’s/</w:t>
            </w:r>
            <w:r w:rsidRPr="005C639B">
              <w:rPr>
                <w:rFonts w:cs="Arial"/>
                <w:i/>
                <w:lang w:val="en-GB"/>
              </w:rPr>
              <w:t>Certificates</w:t>
            </w:r>
          </w:p>
        </w:tc>
        <w:tc>
          <w:tcPr>
            <w:tcW w:w="4531" w:type="dxa"/>
            <w:gridSpan w:val="2"/>
            <w:tcBorders>
              <w:top w:val="nil"/>
              <w:bottom w:val="single" w:sz="4" w:space="0" w:color="auto"/>
            </w:tcBorders>
          </w:tcPr>
          <w:p w14:paraId="1E0EEAB2" w14:textId="77777777" w:rsidR="00247BF0" w:rsidRPr="005C639B" w:rsidRDefault="00247BF0" w:rsidP="00BB1B39">
            <w:pPr>
              <w:autoSpaceDE w:val="0"/>
              <w:autoSpaceDN w:val="0"/>
              <w:adjustRightInd w:val="0"/>
              <w:rPr>
                <w:rFonts w:cs="Arial"/>
                <w:lang w:val="en-GB"/>
              </w:rPr>
            </w:pPr>
          </w:p>
          <w:p w14:paraId="3D4E6822" w14:textId="77777777" w:rsidR="00247BF0" w:rsidRPr="005C639B" w:rsidRDefault="00247BF0" w:rsidP="00BB1B39">
            <w:pPr>
              <w:autoSpaceDE w:val="0"/>
              <w:autoSpaceDN w:val="0"/>
              <w:adjustRightInd w:val="0"/>
              <w:rPr>
                <w:rFonts w:cs="Arial"/>
                <w:lang w:val="en-GB"/>
              </w:rPr>
            </w:pPr>
          </w:p>
        </w:tc>
      </w:tr>
    </w:tbl>
    <w:p w14:paraId="39B14665" w14:textId="77777777" w:rsidR="00247BF0" w:rsidRPr="00247BF0" w:rsidRDefault="00247BF0" w:rsidP="00247BF0">
      <w:pPr>
        <w:rPr>
          <w:vanish/>
        </w:rPr>
      </w:pP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042"/>
        <w:gridCol w:w="1134"/>
        <w:gridCol w:w="2268"/>
        <w:gridCol w:w="1276"/>
        <w:gridCol w:w="2126"/>
      </w:tblGrid>
      <w:tr w:rsidR="00247BF0" w:rsidRPr="00247BF0" w14:paraId="7B67EA44" w14:textId="77777777" w:rsidTr="00BB1B39">
        <w:trPr>
          <w:cantSplit/>
          <w:trHeight w:val="227"/>
        </w:trPr>
        <w:tc>
          <w:tcPr>
            <w:tcW w:w="9846" w:type="dxa"/>
            <w:gridSpan w:val="5"/>
            <w:tcBorders>
              <w:top w:val="nil"/>
              <w:bottom w:val="single" w:sz="4" w:space="0" w:color="auto"/>
            </w:tcBorders>
          </w:tcPr>
          <w:p w14:paraId="60E65686" w14:textId="77777777" w:rsidR="00247BF0" w:rsidRPr="00BB1B39" w:rsidRDefault="00247BF0" w:rsidP="00BB1B39">
            <w:pPr>
              <w:pStyle w:val="Kop2"/>
              <w:rPr>
                <w:rFonts w:ascii="Arial" w:hAnsi="Arial" w:cs="Arial"/>
                <w:i w:val="0"/>
                <w:sz w:val="20"/>
              </w:rPr>
            </w:pPr>
          </w:p>
          <w:p w14:paraId="7F92379B" w14:textId="77777777" w:rsidR="00247BF0" w:rsidRPr="00BB1B39" w:rsidRDefault="00247BF0" w:rsidP="00BB1B39">
            <w:pPr>
              <w:pStyle w:val="Kop2"/>
              <w:rPr>
                <w:rFonts w:ascii="Arial" w:hAnsi="Arial" w:cs="Arial"/>
                <w:i w:val="0"/>
                <w:sz w:val="20"/>
              </w:rPr>
            </w:pPr>
            <w:r w:rsidRPr="00BB1B39">
              <w:rPr>
                <w:rFonts w:ascii="Arial" w:hAnsi="Arial" w:cs="Arial"/>
                <w:i w:val="0"/>
                <w:sz w:val="20"/>
              </w:rPr>
              <w:t xml:space="preserve">Verzekering / </w:t>
            </w:r>
            <w:r w:rsidRPr="00BB1B39">
              <w:rPr>
                <w:rFonts w:ascii="Arial" w:hAnsi="Arial" w:cs="Arial"/>
                <w:sz w:val="20"/>
              </w:rPr>
              <w:t>Insurance</w:t>
            </w:r>
          </w:p>
          <w:p w14:paraId="276C28DA" w14:textId="77777777" w:rsidR="00247BF0" w:rsidRPr="00247BF0" w:rsidRDefault="00247BF0" w:rsidP="00BB1B39">
            <w:pPr>
              <w:rPr>
                <w:rFonts w:cs="Arial"/>
                <w:b/>
              </w:rPr>
            </w:pPr>
          </w:p>
        </w:tc>
      </w:tr>
      <w:tr w:rsidR="00247BF0" w:rsidRPr="005C639B" w14:paraId="14D03138" w14:textId="77777777" w:rsidTr="00BB1B39">
        <w:trPr>
          <w:cantSplit/>
        </w:trPr>
        <w:tc>
          <w:tcPr>
            <w:tcW w:w="3042" w:type="dxa"/>
            <w:tcBorders>
              <w:top w:val="single" w:sz="4" w:space="0" w:color="auto"/>
              <w:bottom w:val="single" w:sz="4" w:space="0" w:color="auto"/>
            </w:tcBorders>
          </w:tcPr>
          <w:p w14:paraId="5C931FF2" w14:textId="77777777" w:rsidR="00247BF0" w:rsidRPr="005C639B" w:rsidRDefault="00247BF0" w:rsidP="00BB1B39">
            <w:pPr>
              <w:autoSpaceDE w:val="0"/>
              <w:autoSpaceDN w:val="0"/>
              <w:adjustRightInd w:val="0"/>
              <w:rPr>
                <w:rFonts w:cs="Arial"/>
              </w:rPr>
            </w:pPr>
            <w:r w:rsidRPr="005C639B">
              <w:rPr>
                <w:rFonts w:cs="Arial"/>
              </w:rPr>
              <w:t>Zorgverzekering</w:t>
            </w:r>
          </w:p>
          <w:p w14:paraId="133D80D3" w14:textId="77777777" w:rsidR="00247BF0" w:rsidRPr="005C639B" w:rsidRDefault="00247BF0" w:rsidP="00BB1B39">
            <w:pPr>
              <w:autoSpaceDE w:val="0"/>
              <w:autoSpaceDN w:val="0"/>
              <w:adjustRightInd w:val="0"/>
              <w:rPr>
                <w:rFonts w:cs="Arial"/>
                <w:i/>
                <w:lang w:val="en-GB"/>
              </w:rPr>
            </w:pPr>
            <w:r w:rsidRPr="005C639B">
              <w:rPr>
                <w:rFonts w:cs="Arial"/>
                <w:i/>
                <w:lang w:val="en-GB"/>
              </w:rPr>
              <w:t>Health Insurance</w:t>
            </w:r>
          </w:p>
        </w:tc>
        <w:tc>
          <w:tcPr>
            <w:tcW w:w="1134" w:type="dxa"/>
            <w:tcBorders>
              <w:top w:val="single" w:sz="4" w:space="0" w:color="auto"/>
              <w:bottom w:val="single" w:sz="4" w:space="0" w:color="auto"/>
            </w:tcBorders>
          </w:tcPr>
          <w:p w14:paraId="3983E66F" w14:textId="77777777" w:rsidR="00247BF0" w:rsidRPr="005C639B" w:rsidRDefault="00247BF0" w:rsidP="00BB1B39">
            <w:pPr>
              <w:autoSpaceDE w:val="0"/>
              <w:autoSpaceDN w:val="0"/>
              <w:adjustRightInd w:val="0"/>
              <w:rPr>
                <w:rFonts w:cs="Arial"/>
                <w:sz w:val="16"/>
                <w:lang w:val="en-GB"/>
              </w:rPr>
            </w:pPr>
            <w:proofErr w:type="spellStart"/>
            <w:r w:rsidRPr="005C639B">
              <w:rPr>
                <w:rFonts w:cs="Arial"/>
                <w:sz w:val="16"/>
                <w:lang w:val="en-GB"/>
              </w:rPr>
              <w:t>Maatschappij</w:t>
            </w:r>
            <w:proofErr w:type="spellEnd"/>
          </w:p>
          <w:p w14:paraId="142C0A9E" w14:textId="77777777" w:rsidR="00247BF0" w:rsidRPr="005C639B" w:rsidRDefault="00247BF0" w:rsidP="00BB1B39">
            <w:pPr>
              <w:rPr>
                <w:rFonts w:cs="Arial"/>
                <w:lang w:val="en-GB"/>
              </w:rPr>
            </w:pPr>
            <w:r w:rsidRPr="005C639B">
              <w:rPr>
                <w:rFonts w:cs="Arial"/>
                <w:i/>
                <w:iCs/>
                <w:sz w:val="16"/>
                <w:lang w:val="en-GB"/>
              </w:rPr>
              <w:t>Company</w:t>
            </w:r>
          </w:p>
        </w:tc>
        <w:tc>
          <w:tcPr>
            <w:tcW w:w="2268" w:type="dxa"/>
            <w:tcBorders>
              <w:top w:val="single" w:sz="4" w:space="0" w:color="auto"/>
              <w:bottom w:val="single" w:sz="4" w:space="0" w:color="auto"/>
            </w:tcBorders>
          </w:tcPr>
          <w:p w14:paraId="789FFE27" w14:textId="77777777" w:rsidR="00247BF0" w:rsidRPr="005C639B" w:rsidRDefault="00247BF0" w:rsidP="00BB1B39">
            <w:pPr>
              <w:autoSpaceDE w:val="0"/>
              <w:autoSpaceDN w:val="0"/>
              <w:adjustRightInd w:val="0"/>
              <w:rPr>
                <w:rFonts w:cs="Arial"/>
                <w:sz w:val="16"/>
                <w:lang w:val="en-GB"/>
              </w:rPr>
            </w:pPr>
          </w:p>
        </w:tc>
        <w:tc>
          <w:tcPr>
            <w:tcW w:w="1276" w:type="dxa"/>
            <w:tcBorders>
              <w:top w:val="single" w:sz="4" w:space="0" w:color="auto"/>
              <w:bottom w:val="single" w:sz="4" w:space="0" w:color="auto"/>
            </w:tcBorders>
          </w:tcPr>
          <w:p w14:paraId="2CE60532" w14:textId="77777777" w:rsidR="00247BF0" w:rsidRPr="005C639B" w:rsidRDefault="00247BF0" w:rsidP="00BB1B39">
            <w:pPr>
              <w:autoSpaceDE w:val="0"/>
              <w:autoSpaceDN w:val="0"/>
              <w:adjustRightInd w:val="0"/>
              <w:rPr>
                <w:rFonts w:cs="Arial"/>
                <w:sz w:val="16"/>
                <w:lang w:val="en-GB"/>
              </w:rPr>
            </w:pPr>
            <w:proofErr w:type="spellStart"/>
            <w:r w:rsidRPr="005C639B">
              <w:rPr>
                <w:rFonts w:cs="Arial"/>
                <w:sz w:val="16"/>
                <w:lang w:val="en-GB"/>
              </w:rPr>
              <w:t>Polisnummer</w:t>
            </w:r>
            <w:proofErr w:type="spellEnd"/>
          </w:p>
          <w:p w14:paraId="0F621FB7" w14:textId="77777777" w:rsidR="00247BF0" w:rsidRPr="005C639B" w:rsidRDefault="00247BF0" w:rsidP="00BB1B39">
            <w:pPr>
              <w:rPr>
                <w:rFonts w:cs="Arial"/>
                <w:lang w:val="en-GB"/>
              </w:rPr>
            </w:pPr>
            <w:r w:rsidRPr="005C639B">
              <w:rPr>
                <w:rFonts w:cs="Arial"/>
                <w:i/>
                <w:iCs/>
                <w:sz w:val="16"/>
                <w:lang w:val="en-GB"/>
              </w:rPr>
              <w:t>Policy number</w:t>
            </w:r>
          </w:p>
        </w:tc>
        <w:tc>
          <w:tcPr>
            <w:tcW w:w="2126" w:type="dxa"/>
            <w:tcBorders>
              <w:top w:val="single" w:sz="4" w:space="0" w:color="auto"/>
              <w:bottom w:val="single" w:sz="4" w:space="0" w:color="auto"/>
            </w:tcBorders>
          </w:tcPr>
          <w:p w14:paraId="42676D12" w14:textId="77777777" w:rsidR="00247BF0" w:rsidRPr="005C639B" w:rsidRDefault="00247BF0" w:rsidP="00BB1B39">
            <w:pPr>
              <w:autoSpaceDE w:val="0"/>
              <w:autoSpaceDN w:val="0"/>
              <w:adjustRightInd w:val="0"/>
              <w:rPr>
                <w:rFonts w:cs="Arial"/>
                <w:sz w:val="16"/>
                <w:lang w:val="en-GB"/>
              </w:rPr>
            </w:pPr>
          </w:p>
        </w:tc>
      </w:tr>
    </w:tbl>
    <w:p w14:paraId="11FCF77B" w14:textId="77777777" w:rsidR="00935251" w:rsidRDefault="00935251" w:rsidP="00841A20">
      <w:pPr>
        <w:rPr>
          <w:rFonts w:cs="Arial"/>
          <w:lang w:eastAsia="nl-NL"/>
        </w:rPr>
      </w:pPr>
    </w:p>
    <w:p w14:paraId="30AEDDC3" w14:textId="77777777" w:rsidR="00847A51" w:rsidRPr="00841A20" w:rsidRDefault="00847A51" w:rsidP="00841A20">
      <w:pPr>
        <w:rPr>
          <w:rFonts w:cs="Arial"/>
          <w:lang w:eastAsia="nl-NL"/>
        </w:rPr>
        <w:sectPr w:rsidR="00847A51" w:rsidRPr="00841A20" w:rsidSect="00841A20">
          <w:headerReference w:type="default" r:id="rId10"/>
          <w:footerReference w:type="default" r:id="rId11"/>
          <w:pgSz w:w="11906" w:h="16838"/>
          <w:pgMar w:top="1417" w:right="1417" w:bottom="1417" w:left="1417" w:header="708" w:footer="391" w:gutter="0"/>
          <w:cols w:space="708"/>
          <w:docGrid w:linePitch="360"/>
        </w:sectPr>
      </w:pP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184"/>
        <w:gridCol w:w="6662"/>
      </w:tblGrid>
      <w:tr w:rsidR="00247BF0" w:rsidRPr="00247BF0" w14:paraId="6931C630" w14:textId="77777777" w:rsidTr="00BB1B39">
        <w:trPr>
          <w:cantSplit/>
          <w:trHeight w:val="425"/>
        </w:trPr>
        <w:tc>
          <w:tcPr>
            <w:tcW w:w="9846" w:type="dxa"/>
            <w:gridSpan w:val="2"/>
            <w:tcBorders>
              <w:top w:val="nil"/>
              <w:bottom w:val="single" w:sz="4" w:space="0" w:color="auto"/>
            </w:tcBorders>
          </w:tcPr>
          <w:p w14:paraId="3F7E3E88" w14:textId="77777777" w:rsidR="00247BF0" w:rsidRPr="00BB1B39" w:rsidRDefault="00247BF0" w:rsidP="00BB1B39">
            <w:pPr>
              <w:pStyle w:val="Kop2"/>
              <w:rPr>
                <w:rFonts w:ascii="Arial" w:hAnsi="Arial" w:cs="Arial"/>
                <w:sz w:val="20"/>
              </w:rPr>
            </w:pPr>
            <w:r w:rsidRPr="00BB1B39">
              <w:rPr>
                <w:rFonts w:ascii="Arial" w:hAnsi="Arial" w:cs="Arial"/>
                <w:i w:val="0"/>
                <w:sz w:val="20"/>
              </w:rPr>
              <w:lastRenderedPageBreak/>
              <w:t>Contactpersoon in geval van nood</w:t>
            </w:r>
            <w:r w:rsidRPr="00BB1B39">
              <w:rPr>
                <w:rFonts w:ascii="Arial" w:hAnsi="Arial" w:cs="Arial"/>
                <w:sz w:val="20"/>
              </w:rPr>
              <w:t xml:space="preserve"> / Person </w:t>
            </w:r>
            <w:proofErr w:type="spellStart"/>
            <w:r w:rsidRPr="00BB1B39">
              <w:rPr>
                <w:rFonts w:ascii="Arial" w:hAnsi="Arial" w:cs="Arial"/>
                <w:sz w:val="20"/>
              </w:rPr>
              <w:t>to</w:t>
            </w:r>
            <w:proofErr w:type="spellEnd"/>
            <w:r w:rsidRPr="00BB1B39">
              <w:rPr>
                <w:rFonts w:ascii="Arial" w:hAnsi="Arial" w:cs="Arial"/>
                <w:sz w:val="20"/>
              </w:rPr>
              <w:t xml:space="preserve"> </w:t>
            </w:r>
            <w:proofErr w:type="spellStart"/>
            <w:r w:rsidRPr="00BB1B39">
              <w:rPr>
                <w:rFonts w:ascii="Arial" w:hAnsi="Arial" w:cs="Arial"/>
                <w:sz w:val="20"/>
              </w:rPr>
              <w:t>be</w:t>
            </w:r>
            <w:proofErr w:type="spellEnd"/>
            <w:r w:rsidRPr="00BB1B39">
              <w:rPr>
                <w:rFonts w:ascii="Arial" w:hAnsi="Arial" w:cs="Arial"/>
                <w:sz w:val="20"/>
              </w:rPr>
              <w:t xml:space="preserve"> </w:t>
            </w:r>
            <w:proofErr w:type="spellStart"/>
            <w:r w:rsidRPr="00BB1B39">
              <w:rPr>
                <w:rFonts w:ascii="Arial" w:hAnsi="Arial" w:cs="Arial"/>
                <w:sz w:val="20"/>
              </w:rPr>
              <w:t>contacted</w:t>
            </w:r>
            <w:proofErr w:type="spellEnd"/>
            <w:r w:rsidRPr="00BB1B39">
              <w:rPr>
                <w:rFonts w:ascii="Arial" w:hAnsi="Arial" w:cs="Arial"/>
                <w:sz w:val="20"/>
              </w:rPr>
              <w:t xml:space="preserve"> in case of </w:t>
            </w:r>
            <w:proofErr w:type="spellStart"/>
            <w:r w:rsidRPr="00BB1B39">
              <w:rPr>
                <w:rFonts w:ascii="Arial" w:hAnsi="Arial" w:cs="Arial"/>
                <w:sz w:val="20"/>
              </w:rPr>
              <w:t>emergency</w:t>
            </w:r>
            <w:proofErr w:type="spellEnd"/>
            <w:r w:rsidRPr="00BB1B39">
              <w:rPr>
                <w:rFonts w:ascii="Arial" w:hAnsi="Arial" w:cs="Arial"/>
                <w:sz w:val="20"/>
              </w:rPr>
              <w:br/>
            </w:r>
          </w:p>
        </w:tc>
      </w:tr>
      <w:tr w:rsidR="00247BF0" w:rsidRPr="00247BF0" w14:paraId="6B8AF27C" w14:textId="77777777" w:rsidTr="00BB1B39">
        <w:trPr>
          <w:cantSplit/>
        </w:trPr>
        <w:tc>
          <w:tcPr>
            <w:tcW w:w="3184" w:type="dxa"/>
            <w:tcBorders>
              <w:top w:val="single" w:sz="4" w:space="0" w:color="auto"/>
              <w:bottom w:val="single" w:sz="4" w:space="0" w:color="auto"/>
            </w:tcBorders>
          </w:tcPr>
          <w:p w14:paraId="358D1706" w14:textId="77777777" w:rsidR="00247BF0" w:rsidRPr="00247BF0" w:rsidRDefault="00247BF0" w:rsidP="00BB1B39">
            <w:pPr>
              <w:autoSpaceDE w:val="0"/>
              <w:autoSpaceDN w:val="0"/>
              <w:adjustRightInd w:val="0"/>
              <w:rPr>
                <w:rFonts w:cs="Arial"/>
              </w:rPr>
            </w:pPr>
            <w:r w:rsidRPr="00247BF0">
              <w:rPr>
                <w:rFonts w:cs="Arial"/>
              </w:rPr>
              <w:t>Naam</w:t>
            </w:r>
          </w:p>
          <w:p w14:paraId="00B91720" w14:textId="77777777" w:rsidR="00247BF0" w:rsidRPr="00247BF0" w:rsidRDefault="00247BF0" w:rsidP="00BB1B39">
            <w:pPr>
              <w:autoSpaceDE w:val="0"/>
              <w:autoSpaceDN w:val="0"/>
              <w:adjustRightInd w:val="0"/>
              <w:rPr>
                <w:rFonts w:cs="Arial"/>
              </w:rPr>
            </w:pPr>
            <w:r w:rsidRPr="00247BF0">
              <w:rPr>
                <w:rFonts w:cs="Arial"/>
                <w:i/>
              </w:rPr>
              <w:t>Name</w:t>
            </w:r>
          </w:p>
        </w:tc>
        <w:tc>
          <w:tcPr>
            <w:tcW w:w="6662" w:type="dxa"/>
            <w:tcBorders>
              <w:top w:val="single" w:sz="4" w:space="0" w:color="auto"/>
              <w:bottom w:val="single" w:sz="4" w:space="0" w:color="auto"/>
            </w:tcBorders>
          </w:tcPr>
          <w:p w14:paraId="57B8E736" w14:textId="77777777" w:rsidR="00247BF0" w:rsidRPr="00247BF0" w:rsidRDefault="00247BF0" w:rsidP="00BB1B39">
            <w:pPr>
              <w:pStyle w:val="Koptekst"/>
              <w:tabs>
                <w:tab w:val="clear" w:pos="4536"/>
                <w:tab w:val="clear" w:pos="9072"/>
              </w:tabs>
              <w:autoSpaceDE w:val="0"/>
              <w:autoSpaceDN w:val="0"/>
              <w:adjustRightInd w:val="0"/>
              <w:rPr>
                <w:rFonts w:cs="Arial"/>
              </w:rPr>
            </w:pPr>
          </w:p>
        </w:tc>
      </w:tr>
      <w:tr w:rsidR="00247BF0" w:rsidRPr="00247BF0" w14:paraId="101F0C9F" w14:textId="77777777" w:rsidTr="00BB1B39">
        <w:trPr>
          <w:cantSplit/>
        </w:trPr>
        <w:tc>
          <w:tcPr>
            <w:tcW w:w="3184" w:type="dxa"/>
            <w:tcBorders>
              <w:top w:val="single" w:sz="4" w:space="0" w:color="auto"/>
              <w:bottom w:val="single" w:sz="4" w:space="0" w:color="auto"/>
            </w:tcBorders>
          </w:tcPr>
          <w:p w14:paraId="4C856B9E" w14:textId="77777777" w:rsidR="00247BF0" w:rsidRPr="005C639B" w:rsidRDefault="00247BF0" w:rsidP="00BB1B39">
            <w:pPr>
              <w:autoSpaceDE w:val="0"/>
              <w:autoSpaceDN w:val="0"/>
              <w:adjustRightInd w:val="0"/>
              <w:spacing w:line="120" w:lineRule="atLeast"/>
              <w:ind w:left="15"/>
              <w:rPr>
                <w:rFonts w:cs="Arial"/>
              </w:rPr>
            </w:pPr>
            <w:r w:rsidRPr="005C639B">
              <w:rPr>
                <w:rFonts w:cs="Arial"/>
              </w:rPr>
              <w:t>Relatie met de deelnemer</w:t>
            </w:r>
          </w:p>
          <w:p w14:paraId="357E6DE2" w14:textId="77777777" w:rsidR="00247BF0" w:rsidRPr="00247BF0" w:rsidRDefault="00247BF0" w:rsidP="00BB1B39">
            <w:pPr>
              <w:autoSpaceDE w:val="0"/>
              <w:autoSpaceDN w:val="0"/>
              <w:adjustRightInd w:val="0"/>
              <w:spacing w:line="120" w:lineRule="atLeast"/>
              <w:ind w:left="15"/>
              <w:rPr>
                <w:rFonts w:cs="Arial"/>
                <w:i/>
                <w:iCs/>
              </w:rPr>
            </w:pPr>
            <w:proofErr w:type="spellStart"/>
            <w:r w:rsidRPr="00247BF0">
              <w:rPr>
                <w:rFonts w:cs="Arial"/>
                <w:i/>
                <w:iCs/>
              </w:rPr>
              <w:t>Relationship</w:t>
            </w:r>
            <w:proofErr w:type="spellEnd"/>
            <w:r w:rsidRPr="00247BF0">
              <w:rPr>
                <w:rFonts w:cs="Arial"/>
                <w:i/>
                <w:iCs/>
              </w:rPr>
              <w:t xml:space="preserve"> </w:t>
            </w:r>
            <w:proofErr w:type="spellStart"/>
            <w:r w:rsidRPr="00247BF0">
              <w:rPr>
                <w:rFonts w:cs="Arial"/>
                <w:i/>
                <w:iCs/>
              </w:rPr>
              <w:t>with</w:t>
            </w:r>
            <w:proofErr w:type="spellEnd"/>
            <w:r w:rsidRPr="00247BF0">
              <w:rPr>
                <w:rFonts w:cs="Arial"/>
                <w:i/>
                <w:iCs/>
              </w:rPr>
              <w:t xml:space="preserve"> </w:t>
            </w:r>
            <w:proofErr w:type="spellStart"/>
            <w:r w:rsidRPr="00247BF0">
              <w:rPr>
                <w:rFonts w:cs="Arial"/>
                <w:i/>
                <w:iCs/>
              </w:rPr>
              <w:t>the</w:t>
            </w:r>
            <w:proofErr w:type="spellEnd"/>
            <w:r w:rsidRPr="00247BF0">
              <w:rPr>
                <w:rFonts w:cs="Arial"/>
                <w:i/>
                <w:iCs/>
              </w:rPr>
              <w:t xml:space="preserve"> participant</w:t>
            </w:r>
          </w:p>
        </w:tc>
        <w:tc>
          <w:tcPr>
            <w:tcW w:w="6662" w:type="dxa"/>
            <w:tcBorders>
              <w:top w:val="single" w:sz="4" w:space="0" w:color="auto"/>
              <w:bottom w:val="single" w:sz="4" w:space="0" w:color="auto"/>
            </w:tcBorders>
          </w:tcPr>
          <w:p w14:paraId="4E4A36A4" w14:textId="77777777" w:rsidR="00247BF0" w:rsidRPr="00247BF0" w:rsidRDefault="00247BF0" w:rsidP="00BB1B39">
            <w:pPr>
              <w:autoSpaceDE w:val="0"/>
              <w:autoSpaceDN w:val="0"/>
              <w:adjustRightInd w:val="0"/>
              <w:spacing w:line="120" w:lineRule="atLeast"/>
              <w:ind w:left="15"/>
              <w:rPr>
                <w:rFonts w:cs="Arial"/>
              </w:rPr>
            </w:pPr>
          </w:p>
        </w:tc>
      </w:tr>
      <w:tr w:rsidR="00247BF0" w:rsidRPr="005C639B" w14:paraId="5C3223F5" w14:textId="77777777" w:rsidTr="00BB1B39">
        <w:trPr>
          <w:cantSplit/>
        </w:trPr>
        <w:tc>
          <w:tcPr>
            <w:tcW w:w="3184" w:type="dxa"/>
            <w:tcBorders>
              <w:top w:val="single" w:sz="4" w:space="0" w:color="auto"/>
              <w:bottom w:val="single" w:sz="4" w:space="0" w:color="auto"/>
            </w:tcBorders>
          </w:tcPr>
          <w:p w14:paraId="1233D77A" w14:textId="77777777" w:rsidR="00247BF0" w:rsidRPr="005C639B" w:rsidRDefault="00247BF0" w:rsidP="00BB1B39">
            <w:pPr>
              <w:autoSpaceDE w:val="0"/>
              <w:autoSpaceDN w:val="0"/>
              <w:adjustRightInd w:val="0"/>
              <w:spacing w:line="115" w:lineRule="atLeast"/>
              <w:ind w:left="10"/>
              <w:rPr>
                <w:rFonts w:cs="Arial"/>
              </w:rPr>
            </w:pPr>
            <w:r w:rsidRPr="005C639B">
              <w:rPr>
                <w:rFonts w:cs="Arial"/>
              </w:rPr>
              <w:t>Telefoonnummer</w:t>
            </w:r>
          </w:p>
          <w:p w14:paraId="69DE2122" w14:textId="77777777" w:rsidR="00247BF0" w:rsidRPr="005C639B" w:rsidRDefault="00247BF0" w:rsidP="00BB1B39">
            <w:pPr>
              <w:autoSpaceDE w:val="0"/>
              <w:autoSpaceDN w:val="0"/>
              <w:adjustRightInd w:val="0"/>
              <w:spacing w:line="115" w:lineRule="atLeast"/>
              <w:ind w:left="10"/>
              <w:rPr>
                <w:rFonts w:cs="Arial"/>
              </w:rPr>
            </w:pPr>
            <w:r w:rsidRPr="005C639B">
              <w:rPr>
                <w:rFonts w:cs="Arial"/>
                <w:i/>
              </w:rPr>
              <w:t xml:space="preserve">Telephone </w:t>
            </w:r>
            <w:proofErr w:type="spellStart"/>
            <w:r w:rsidRPr="005C639B">
              <w:rPr>
                <w:rFonts w:cs="Arial"/>
                <w:i/>
              </w:rPr>
              <w:t>number</w:t>
            </w:r>
            <w:proofErr w:type="spellEnd"/>
          </w:p>
        </w:tc>
        <w:tc>
          <w:tcPr>
            <w:tcW w:w="6662" w:type="dxa"/>
            <w:tcBorders>
              <w:top w:val="single" w:sz="4" w:space="0" w:color="auto"/>
              <w:bottom w:val="single" w:sz="4" w:space="0" w:color="auto"/>
            </w:tcBorders>
          </w:tcPr>
          <w:p w14:paraId="09AA0FF0" w14:textId="77777777" w:rsidR="00247BF0" w:rsidRPr="005C639B" w:rsidRDefault="00247BF0" w:rsidP="00BB1B39">
            <w:pPr>
              <w:autoSpaceDE w:val="0"/>
              <w:autoSpaceDN w:val="0"/>
              <w:adjustRightInd w:val="0"/>
              <w:spacing w:line="115" w:lineRule="atLeast"/>
              <w:ind w:left="10"/>
              <w:rPr>
                <w:rFonts w:cs="Arial"/>
              </w:rPr>
            </w:pPr>
          </w:p>
        </w:tc>
      </w:tr>
      <w:tr w:rsidR="00247BF0" w:rsidRPr="005C639B" w14:paraId="3634977C" w14:textId="77777777" w:rsidTr="00BB1B39">
        <w:trPr>
          <w:cantSplit/>
        </w:trPr>
        <w:tc>
          <w:tcPr>
            <w:tcW w:w="3184" w:type="dxa"/>
            <w:tcBorders>
              <w:top w:val="single" w:sz="4" w:space="0" w:color="auto"/>
              <w:bottom w:val="single" w:sz="4" w:space="0" w:color="auto"/>
            </w:tcBorders>
          </w:tcPr>
          <w:p w14:paraId="0A9A4992" w14:textId="77777777" w:rsidR="00247BF0" w:rsidRPr="005C639B" w:rsidRDefault="00247BF0" w:rsidP="00BB1B39">
            <w:pPr>
              <w:tabs>
                <w:tab w:val="left" w:pos="2025"/>
              </w:tabs>
              <w:autoSpaceDE w:val="0"/>
              <w:autoSpaceDN w:val="0"/>
              <w:adjustRightInd w:val="0"/>
              <w:spacing w:line="115" w:lineRule="atLeast"/>
              <w:ind w:left="10"/>
              <w:rPr>
                <w:rFonts w:cs="Arial"/>
              </w:rPr>
            </w:pPr>
            <w:r w:rsidRPr="005C639B">
              <w:rPr>
                <w:rFonts w:cs="Arial"/>
              </w:rPr>
              <w:t>Mobiel nummer</w:t>
            </w:r>
          </w:p>
          <w:p w14:paraId="5C05182A" w14:textId="77777777" w:rsidR="00247BF0" w:rsidRPr="005C639B" w:rsidRDefault="00247BF0" w:rsidP="00BB1B39">
            <w:pPr>
              <w:tabs>
                <w:tab w:val="left" w:pos="2025"/>
              </w:tabs>
              <w:autoSpaceDE w:val="0"/>
              <w:autoSpaceDN w:val="0"/>
              <w:adjustRightInd w:val="0"/>
              <w:spacing w:line="115" w:lineRule="atLeast"/>
              <w:ind w:left="10"/>
              <w:rPr>
                <w:rFonts w:cs="Arial"/>
                <w:i/>
                <w:iCs/>
              </w:rPr>
            </w:pPr>
            <w:proofErr w:type="spellStart"/>
            <w:r w:rsidRPr="005C639B">
              <w:rPr>
                <w:rFonts w:cs="Arial"/>
                <w:i/>
                <w:iCs/>
              </w:rPr>
              <w:t>Cellphone</w:t>
            </w:r>
            <w:proofErr w:type="spellEnd"/>
            <w:r w:rsidRPr="005C639B">
              <w:rPr>
                <w:rFonts w:cs="Arial"/>
                <w:i/>
                <w:iCs/>
              </w:rPr>
              <w:t xml:space="preserve"> </w:t>
            </w:r>
            <w:proofErr w:type="spellStart"/>
            <w:r w:rsidRPr="005C639B">
              <w:rPr>
                <w:rFonts w:cs="Arial"/>
                <w:i/>
                <w:iCs/>
              </w:rPr>
              <w:t>number</w:t>
            </w:r>
            <w:proofErr w:type="spellEnd"/>
          </w:p>
        </w:tc>
        <w:tc>
          <w:tcPr>
            <w:tcW w:w="6662" w:type="dxa"/>
            <w:tcBorders>
              <w:top w:val="single" w:sz="4" w:space="0" w:color="auto"/>
              <w:bottom w:val="single" w:sz="4" w:space="0" w:color="auto"/>
            </w:tcBorders>
          </w:tcPr>
          <w:p w14:paraId="4A7CF0F4" w14:textId="77777777" w:rsidR="00247BF0" w:rsidRPr="005C639B" w:rsidRDefault="00247BF0" w:rsidP="00BB1B39">
            <w:pPr>
              <w:autoSpaceDE w:val="0"/>
              <w:autoSpaceDN w:val="0"/>
              <w:adjustRightInd w:val="0"/>
              <w:spacing w:line="115" w:lineRule="atLeast"/>
              <w:ind w:left="10"/>
              <w:rPr>
                <w:rFonts w:cs="Arial"/>
              </w:rPr>
            </w:pPr>
          </w:p>
        </w:tc>
      </w:tr>
    </w:tbl>
    <w:p w14:paraId="1AA43788" w14:textId="77777777" w:rsidR="00247BF0" w:rsidRDefault="00247BF0" w:rsidP="00247BF0">
      <w:pPr>
        <w:rPr>
          <w:lang w:eastAsia="nl-NL"/>
        </w:rPr>
      </w:pPr>
      <w:r>
        <w:rPr>
          <w:lang w:eastAsia="nl-NL"/>
        </w:rPr>
        <w:br/>
      </w: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7436"/>
        <w:gridCol w:w="993"/>
        <w:gridCol w:w="1417"/>
      </w:tblGrid>
      <w:tr w:rsidR="00247BF0" w:rsidRPr="005C639B" w14:paraId="1820D89F" w14:textId="77777777" w:rsidTr="00BB1B39">
        <w:trPr>
          <w:cantSplit/>
        </w:trPr>
        <w:tc>
          <w:tcPr>
            <w:tcW w:w="9846" w:type="dxa"/>
            <w:gridSpan w:val="3"/>
            <w:tcBorders>
              <w:top w:val="nil"/>
              <w:bottom w:val="single" w:sz="4" w:space="0" w:color="auto"/>
            </w:tcBorders>
          </w:tcPr>
          <w:p w14:paraId="28F31AD3" w14:textId="77777777" w:rsidR="00247BF0" w:rsidRPr="00BB1B39" w:rsidRDefault="00247BF0" w:rsidP="00BB1B39">
            <w:pPr>
              <w:pStyle w:val="Kop2"/>
              <w:rPr>
                <w:rFonts w:ascii="Arial" w:hAnsi="Arial" w:cs="Arial"/>
                <w:i w:val="0"/>
                <w:sz w:val="20"/>
              </w:rPr>
            </w:pPr>
            <w:r w:rsidRPr="00BB1B39">
              <w:rPr>
                <w:rFonts w:ascii="Arial" w:hAnsi="Arial" w:cs="Arial"/>
              </w:rPr>
              <w:br w:type="page"/>
            </w:r>
            <w:r w:rsidRPr="00BB1B39">
              <w:rPr>
                <w:rFonts w:ascii="Arial" w:hAnsi="Arial" w:cs="Arial"/>
                <w:i w:val="0"/>
                <w:sz w:val="20"/>
              </w:rPr>
              <w:t xml:space="preserve">Medische gegevens / </w:t>
            </w:r>
            <w:proofErr w:type="spellStart"/>
            <w:r w:rsidRPr="00BB1B39">
              <w:rPr>
                <w:rFonts w:ascii="Arial" w:hAnsi="Arial" w:cs="Arial"/>
                <w:sz w:val="20"/>
              </w:rPr>
              <w:t>Medical</w:t>
            </w:r>
            <w:proofErr w:type="spellEnd"/>
            <w:r w:rsidRPr="00BB1B39">
              <w:rPr>
                <w:rFonts w:ascii="Arial" w:hAnsi="Arial" w:cs="Arial"/>
                <w:sz w:val="20"/>
              </w:rPr>
              <w:t xml:space="preserve"> information</w:t>
            </w:r>
          </w:p>
          <w:p w14:paraId="1158CFE5" w14:textId="77777777" w:rsidR="00247BF0" w:rsidRPr="005C639B" w:rsidRDefault="00247BF0" w:rsidP="00BB1B39">
            <w:pPr>
              <w:pStyle w:val="Ballontekst"/>
              <w:rPr>
                <w:rFonts w:ascii="Arial" w:hAnsi="Arial" w:cs="Arial"/>
                <w:szCs w:val="20"/>
              </w:rPr>
            </w:pPr>
            <w:r w:rsidRPr="005C639B">
              <w:rPr>
                <w:rFonts w:ascii="Arial" w:hAnsi="Arial" w:cs="Arial"/>
                <w:szCs w:val="20"/>
              </w:rPr>
              <w:t xml:space="preserve">Maak indien nodig gebruik van een bijlage, voorzien van de naam van de deelnemer, voor het vermelden van de gevraagde gegevens. </w:t>
            </w:r>
          </w:p>
          <w:p w14:paraId="172C435C" w14:textId="77777777" w:rsidR="00247BF0" w:rsidRPr="005C639B" w:rsidRDefault="00247BF0" w:rsidP="00BB1B39">
            <w:pPr>
              <w:pStyle w:val="Ballontekst"/>
              <w:rPr>
                <w:rFonts w:ascii="Arial" w:hAnsi="Arial" w:cs="Arial"/>
                <w:szCs w:val="20"/>
              </w:rPr>
            </w:pPr>
          </w:p>
        </w:tc>
      </w:tr>
      <w:tr w:rsidR="00247BF0" w:rsidRPr="005C639B" w14:paraId="37E1176E" w14:textId="77777777" w:rsidTr="00BB1B39">
        <w:trPr>
          <w:cantSplit/>
        </w:trPr>
        <w:tc>
          <w:tcPr>
            <w:tcW w:w="7436" w:type="dxa"/>
            <w:tcBorders>
              <w:top w:val="single" w:sz="4" w:space="0" w:color="auto"/>
              <w:bottom w:val="nil"/>
            </w:tcBorders>
          </w:tcPr>
          <w:p w14:paraId="3F230814" w14:textId="77777777" w:rsidR="00247BF0" w:rsidRPr="005C639B" w:rsidRDefault="00247BF0" w:rsidP="00BB1B39">
            <w:pPr>
              <w:autoSpaceDE w:val="0"/>
              <w:autoSpaceDN w:val="0"/>
              <w:adjustRightInd w:val="0"/>
              <w:ind w:left="20"/>
              <w:rPr>
                <w:rFonts w:cs="Arial"/>
              </w:rPr>
            </w:pPr>
            <w:r w:rsidRPr="005C639B">
              <w:rPr>
                <w:rFonts w:cs="Arial"/>
              </w:rPr>
              <w:t xml:space="preserve">Vraagt de gezondheid </w:t>
            </w:r>
            <w:r w:rsidR="007828DE">
              <w:rPr>
                <w:rFonts w:cs="Arial"/>
              </w:rPr>
              <w:t xml:space="preserve">of het gedrag </w:t>
            </w:r>
            <w:r w:rsidRPr="005C639B">
              <w:rPr>
                <w:rFonts w:cs="Arial"/>
              </w:rPr>
              <w:t>van</w:t>
            </w:r>
            <w:r w:rsidR="007828DE">
              <w:rPr>
                <w:rFonts w:cs="Arial"/>
              </w:rPr>
              <w:t xml:space="preserve"> uw zoon/dochter speciale zorg?</w:t>
            </w:r>
          </w:p>
          <w:p w14:paraId="3DF9C992" w14:textId="77777777" w:rsidR="00247BF0" w:rsidRPr="005C639B" w:rsidRDefault="00247BF0" w:rsidP="00BB1B39">
            <w:pPr>
              <w:autoSpaceDE w:val="0"/>
              <w:autoSpaceDN w:val="0"/>
              <w:adjustRightInd w:val="0"/>
              <w:ind w:left="20"/>
              <w:rPr>
                <w:rFonts w:cs="Arial"/>
                <w:i/>
                <w:lang w:val="en-GB"/>
              </w:rPr>
            </w:pPr>
            <w:r w:rsidRPr="005C639B">
              <w:rPr>
                <w:rFonts w:cs="Arial"/>
                <w:i/>
                <w:lang w:val="en-GB"/>
              </w:rPr>
              <w:t>Does your son’s/daughter’s health</w:t>
            </w:r>
            <w:r w:rsidR="007828DE">
              <w:rPr>
                <w:rFonts w:cs="Arial"/>
                <w:i/>
                <w:lang w:val="en-GB"/>
              </w:rPr>
              <w:t xml:space="preserve"> or </w:t>
            </w:r>
            <w:proofErr w:type="spellStart"/>
            <w:r w:rsidR="007828DE">
              <w:rPr>
                <w:rFonts w:cs="Arial"/>
                <w:i/>
                <w:lang w:val="en-GB"/>
              </w:rPr>
              <w:t>behavior</w:t>
            </w:r>
            <w:proofErr w:type="spellEnd"/>
            <w:r w:rsidRPr="005C639B">
              <w:rPr>
                <w:rFonts w:cs="Arial"/>
                <w:i/>
                <w:lang w:val="en-GB"/>
              </w:rPr>
              <w:t xml:space="preserve"> require special care?</w:t>
            </w:r>
          </w:p>
        </w:tc>
        <w:tc>
          <w:tcPr>
            <w:tcW w:w="993" w:type="dxa"/>
            <w:tcBorders>
              <w:top w:val="single" w:sz="4" w:space="0" w:color="auto"/>
              <w:bottom w:val="nil"/>
            </w:tcBorders>
          </w:tcPr>
          <w:p w14:paraId="32B6CBDE" w14:textId="77777777" w:rsidR="00247BF0" w:rsidRPr="005C639B" w:rsidRDefault="00247BF0" w:rsidP="00BB1B39">
            <w:pPr>
              <w:autoSpaceDE w:val="0"/>
              <w:autoSpaceDN w:val="0"/>
              <w:adjustRightInd w:val="0"/>
              <w:rPr>
                <w:rFonts w:cs="Arial"/>
                <w:lang w:val="en-GB"/>
              </w:rPr>
            </w:pPr>
          </w:p>
          <w:p w14:paraId="29B7D7B8" w14:textId="77777777" w:rsidR="00247BF0" w:rsidRPr="005C639B" w:rsidRDefault="00247BF0" w:rsidP="00BB1B39">
            <w:pPr>
              <w:autoSpaceDE w:val="0"/>
              <w:autoSpaceDN w:val="0"/>
              <w:adjustRightInd w:val="0"/>
              <w:rPr>
                <w:rFonts w:cs="Arial"/>
              </w:rPr>
            </w:pPr>
            <w:r w:rsidRPr="005C639B">
              <w:rPr>
                <w:rFonts w:cs="Arial"/>
              </w:rPr>
              <w:t>□ ja / yes</w:t>
            </w:r>
          </w:p>
        </w:tc>
        <w:tc>
          <w:tcPr>
            <w:tcW w:w="1417" w:type="dxa"/>
            <w:tcBorders>
              <w:top w:val="single" w:sz="4" w:space="0" w:color="auto"/>
              <w:bottom w:val="nil"/>
            </w:tcBorders>
          </w:tcPr>
          <w:p w14:paraId="0CDB800B" w14:textId="77777777" w:rsidR="00247BF0" w:rsidRPr="005C639B" w:rsidRDefault="00247BF0" w:rsidP="00BB1B39">
            <w:pPr>
              <w:autoSpaceDE w:val="0"/>
              <w:autoSpaceDN w:val="0"/>
              <w:adjustRightInd w:val="0"/>
              <w:rPr>
                <w:rFonts w:cs="Arial"/>
              </w:rPr>
            </w:pPr>
          </w:p>
          <w:p w14:paraId="5BCBE370" w14:textId="77777777" w:rsidR="00247BF0" w:rsidRPr="005C639B" w:rsidRDefault="00247BF0" w:rsidP="00BB1B39">
            <w:pPr>
              <w:autoSpaceDE w:val="0"/>
              <w:autoSpaceDN w:val="0"/>
              <w:adjustRightInd w:val="0"/>
              <w:rPr>
                <w:rFonts w:cs="Arial"/>
              </w:rPr>
            </w:pPr>
            <w:r w:rsidRPr="005C639B">
              <w:rPr>
                <w:rFonts w:cs="Arial"/>
              </w:rPr>
              <w:t>□ nee / no</w:t>
            </w:r>
          </w:p>
        </w:tc>
      </w:tr>
      <w:tr w:rsidR="00247BF0" w:rsidRPr="005C639B" w14:paraId="7F329647" w14:textId="77777777" w:rsidTr="00BB1B39">
        <w:trPr>
          <w:cantSplit/>
        </w:trPr>
        <w:tc>
          <w:tcPr>
            <w:tcW w:w="7436" w:type="dxa"/>
            <w:tcBorders>
              <w:top w:val="nil"/>
              <w:bottom w:val="single" w:sz="4" w:space="0" w:color="auto"/>
            </w:tcBorders>
          </w:tcPr>
          <w:p w14:paraId="514CA556" w14:textId="77777777" w:rsidR="00247BF0" w:rsidRDefault="00247BF0" w:rsidP="00BB1B39">
            <w:pPr>
              <w:autoSpaceDE w:val="0"/>
              <w:autoSpaceDN w:val="0"/>
              <w:adjustRightInd w:val="0"/>
              <w:ind w:left="20"/>
              <w:rPr>
                <w:rFonts w:cs="Arial"/>
                <w:lang w:val="en-US"/>
              </w:rPr>
            </w:pPr>
          </w:p>
          <w:p w14:paraId="046FADEF" w14:textId="77777777" w:rsidR="007828DE" w:rsidRDefault="007828DE" w:rsidP="00BB1B39">
            <w:pPr>
              <w:autoSpaceDE w:val="0"/>
              <w:autoSpaceDN w:val="0"/>
              <w:adjustRightInd w:val="0"/>
              <w:ind w:left="20"/>
              <w:rPr>
                <w:rFonts w:cs="Arial"/>
                <w:lang w:val="en-US"/>
              </w:rPr>
            </w:pPr>
          </w:p>
          <w:p w14:paraId="4B706D8F" w14:textId="77777777" w:rsidR="007828DE" w:rsidRPr="00247BF0" w:rsidRDefault="007828DE" w:rsidP="007828DE">
            <w:pPr>
              <w:autoSpaceDE w:val="0"/>
              <w:autoSpaceDN w:val="0"/>
              <w:adjustRightInd w:val="0"/>
              <w:rPr>
                <w:rFonts w:cs="Arial"/>
                <w:lang w:val="en-US"/>
              </w:rPr>
            </w:pPr>
          </w:p>
          <w:p w14:paraId="3327E895" w14:textId="77777777" w:rsidR="00247BF0" w:rsidRPr="00247BF0" w:rsidRDefault="00247BF0" w:rsidP="00BB1B39">
            <w:pPr>
              <w:autoSpaceDE w:val="0"/>
              <w:autoSpaceDN w:val="0"/>
              <w:adjustRightInd w:val="0"/>
              <w:ind w:left="20"/>
              <w:rPr>
                <w:rFonts w:cs="Arial"/>
                <w:lang w:val="en-US"/>
              </w:rPr>
            </w:pPr>
            <w:r w:rsidRPr="00247BF0">
              <w:rPr>
                <w:rFonts w:cs="Arial"/>
                <w:lang w:val="en-US"/>
              </w:rPr>
              <w:t xml:space="preserve">Zo ja, </w:t>
            </w:r>
            <w:proofErr w:type="spellStart"/>
            <w:r w:rsidRPr="00247BF0">
              <w:rPr>
                <w:rFonts w:cs="Arial"/>
                <w:lang w:val="en-US"/>
              </w:rPr>
              <w:t>welke</w:t>
            </w:r>
            <w:proofErr w:type="spellEnd"/>
            <w:r w:rsidRPr="00247BF0">
              <w:rPr>
                <w:rFonts w:cs="Arial"/>
                <w:lang w:val="en-US"/>
              </w:rPr>
              <w:t xml:space="preserve">? </w:t>
            </w:r>
          </w:p>
          <w:p w14:paraId="1D12699B" w14:textId="77777777" w:rsidR="00247BF0" w:rsidRPr="005C639B" w:rsidRDefault="00247BF0" w:rsidP="00BB1B39">
            <w:pPr>
              <w:autoSpaceDE w:val="0"/>
              <w:autoSpaceDN w:val="0"/>
              <w:adjustRightInd w:val="0"/>
              <w:ind w:left="20"/>
              <w:rPr>
                <w:rFonts w:cs="Arial"/>
                <w:i/>
                <w:iCs/>
                <w:lang w:val="en-GB"/>
              </w:rPr>
            </w:pPr>
            <w:r w:rsidRPr="005C639B">
              <w:rPr>
                <w:rFonts w:cs="Arial"/>
                <w:i/>
                <w:iCs/>
                <w:lang w:val="en-GB"/>
              </w:rPr>
              <w:t>If yes, which?</w:t>
            </w:r>
          </w:p>
        </w:tc>
        <w:tc>
          <w:tcPr>
            <w:tcW w:w="2410" w:type="dxa"/>
            <w:gridSpan w:val="2"/>
            <w:tcBorders>
              <w:top w:val="nil"/>
              <w:bottom w:val="single" w:sz="4" w:space="0" w:color="auto"/>
            </w:tcBorders>
          </w:tcPr>
          <w:p w14:paraId="666A321A" w14:textId="77777777" w:rsidR="00247BF0" w:rsidRPr="005C639B" w:rsidRDefault="00247BF0" w:rsidP="00BB1B39">
            <w:pPr>
              <w:autoSpaceDE w:val="0"/>
              <w:autoSpaceDN w:val="0"/>
              <w:adjustRightInd w:val="0"/>
              <w:rPr>
                <w:rFonts w:cs="Arial"/>
                <w:lang w:val="en-GB"/>
              </w:rPr>
            </w:pPr>
          </w:p>
          <w:p w14:paraId="131104A3" w14:textId="77777777" w:rsidR="00247BF0" w:rsidRPr="005C639B" w:rsidRDefault="00247BF0" w:rsidP="00BB1B39">
            <w:pPr>
              <w:autoSpaceDE w:val="0"/>
              <w:autoSpaceDN w:val="0"/>
              <w:adjustRightInd w:val="0"/>
              <w:rPr>
                <w:rFonts w:cs="Arial"/>
                <w:lang w:val="en-GB"/>
              </w:rPr>
            </w:pPr>
          </w:p>
          <w:p w14:paraId="0EEB97FE" w14:textId="77777777" w:rsidR="00247BF0" w:rsidRPr="005C639B" w:rsidRDefault="00247BF0" w:rsidP="00BB1B39">
            <w:pPr>
              <w:autoSpaceDE w:val="0"/>
              <w:autoSpaceDN w:val="0"/>
              <w:adjustRightInd w:val="0"/>
              <w:rPr>
                <w:rFonts w:cs="Arial"/>
                <w:lang w:val="en-GB"/>
              </w:rPr>
            </w:pPr>
          </w:p>
        </w:tc>
      </w:tr>
      <w:tr w:rsidR="00247BF0" w:rsidRPr="005C639B" w14:paraId="2E8F61C1" w14:textId="77777777" w:rsidTr="00BB1B39">
        <w:trPr>
          <w:cantSplit/>
        </w:trPr>
        <w:tc>
          <w:tcPr>
            <w:tcW w:w="7436" w:type="dxa"/>
            <w:tcBorders>
              <w:top w:val="single" w:sz="4" w:space="0" w:color="auto"/>
              <w:bottom w:val="nil"/>
            </w:tcBorders>
          </w:tcPr>
          <w:p w14:paraId="52BC2C09" w14:textId="77777777" w:rsidR="00247BF0" w:rsidRPr="005C639B" w:rsidRDefault="00247BF0" w:rsidP="00BB1B39">
            <w:pPr>
              <w:autoSpaceDE w:val="0"/>
              <w:autoSpaceDN w:val="0"/>
              <w:adjustRightInd w:val="0"/>
              <w:ind w:left="20"/>
              <w:rPr>
                <w:rFonts w:cs="Arial"/>
              </w:rPr>
            </w:pPr>
            <w:r w:rsidRPr="005C639B">
              <w:rPr>
                <w:rFonts w:cs="Arial"/>
              </w:rPr>
              <w:t>Gebruikt uw zoon/dochter medicijnen?</w:t>
            </w:r>
          </w:p>
          <w:p w14:paraId="17F2340E" w14:textId="77777777" w:rsidR="00247BF0" w:rsidRPr="005C639B" w:rsidRDefault="00247BF0" w:rsidP="00BB1B39">
            <w:pPr>
              <w:autoSpaceDE w:val="0"/>
              <w:autoSpaceDN w:val="0"/>
              <w:adjustRightInd w:val="0"/>
              <w:ind w:left="20"/>
              <w:rPr>
                <w:rFonts w:cs="Arial"/>
                <w:i/>
                <w:iCs/>
                <w:lang w:val="en-GB"/>
              </w:rPr>
            </w:pPr>
            <w:r w:rsidRPr="005C639B">
              <w:rPr>
                <w:rFonts w:cs="Arial"/>
                <w:i/>
                <w:iCs/>
                <w:lang w:val="en-GB"/>
              </w:rPr>
              <w:t>Does your son/daughter have to take prescribed medicine?</w:t>
            </w:r>
          </w:p>
        </w:tc>
        <w:tc>
          <w:tcPr>
            <w:tcW w:w="993" w:type="dxa"/>
            <w:tcBorders>
              <w:top w:val="single" w:sz="4" w:space="0" w:color="auto"/>
              <w:bottom w:val="nil"/>
            </w:tcBorders>
          </w:tcPr>
          <w:p w14:paraId="41C3CE4F" w14:textId="77777777" w:rsidR="00247BF0" w:rsidRPr="005C639B" w:rsidRDefault="00247BF0" w:rsidP="00BB1B39">
            <w:pPr>
              <w:autoSpaceDE w:val="0"/>
              <w:autoSpaceDN w:val="0"/>
              <w:adjustRightInd w:val="0"/>
              <w:rPr>
                <w:rFonts w:cs="Arial"/>
                <w:lang w:val="en-GB"/>
              </w:rPr>
            </w:pPr>
          </w:p>
          <w:p w14:paraId="0FCE82A5" w14:textId="77777777" w:rsidR="00247BF0" w:rsidRPr="005C639B" w:rsidRDefault="00247BF0" w:rsidP="00BB1B39">
            <w:pPr>
              <w:autoSpaceDE w:val="0"/>
              <w:autoSpaceDN w:val="0"/>
              <w:adjustRightInd w:val="0"/>
              <w:rPr>
                <w:rFonts w:cs="Arial"/>
              </w:rPr>
            </w:pPr>
            <w:r w:rsidRPr="005C639B">
              <w:rPr>
                <w:rFonts w:cs="Arial"/>
              </w:rPr>
              <w:t>□ ja / yes</w:t>
            </w:r>
          </w:p>
        </w:tc>
        <w:tc>
          <w:tcPr>
            <w:tcW w:w="1417" w:type="dxa"/>
            <w:tcBorders>
              <w:top w:val="single" w:sz="4" w:space="0" w:color="auto"/>
              <w:bottom w:val="nil"/>
            </w:tcBorders>
          </w:tcPr>
          <w:p w14:paraId="0076B489" w14:textId="77777777" w:rsidR="00247BF0" w:rsidRPr="005C639B" w:rsidRDefault="00247BF0" w:rsidP="00BB1B39">
            <w:pPr>
              <w:autoSpaceDE w:val="0"/>
              <w:autoSpaceDN w:val="0"/>
              <w:adjustRightInd w:val="0"/>
              <w:rPr>
                <w:rFonts w:cs="Arial"/>
              </w:rPr>
            </w:pPr>
          </w:p>
          <w:p w14:paraId="64F88EE9" w14:textId="77777777" w:rsidR="00247BF0" w:rsidRPr="005C639B" w:rsidRDefault="00247BF0" w:rsidP="00BB1B39">
            <w:pPr>
              <w:autoSpaceDE w:val="0"/>
              <w:autoSpaceDN w:val="0"/>
              <w:adjustRightInd w:val="0"/>
              <w:rPr>
                <w:rFonts w:cs="Arial"/>
              </w:rPr>
            </w:pPr>
            <w:r w:rsidRPr="005C639B">
              <w:rPr>
                <w:rFonts w:cs="Arial"/>
              </w:rPr>
              <w:t>□ nee / no</w:t>
            </w:r>
          </w:p>
        </w:tc>
      </w:tr>
      <w:tr w:rsidR="00247BF0" w:rsidRPr="005C639B" w14:paraId="215E1AA0" w14:textId="77777777" w:rsidTr="00BB1B39">
        <w:trPr>
          <w:cantSplit/>
        </w:trPr>
        <w:tc>
          <w:tcPr>
            <w:tcW w:w="7436" w:type="dxa"/>
            <w:tcBorders>
              <w:top w:val="nil"/>
              <w:bottom w:val="single" w:sz="4" w:space="0" w:color="auto"/>
            </w:tcBorders>
          </w:tcPr>
          <w:p w14:paraId="4DA5F7A3" w14:textId="77777777" w:rsidR="00247BF0" w:rsidRDefault="00247BF0" w:rsidP="00BB1B39">
            <w:pPr>
              <w:autoSpaceDE w:val="0"/>
              <w:autoSpaceDN w:val="0"/>
              <w:adjustRightInd w:val="0"/>
              <w:ind w:left="20"/>
              <w:rPr>
                <w:rFonts w:cs="Arial"/>
                <w:i/>
              </w:rPr>
            </w:pPr>
          </w:p>
          <w:p w14:paraId="731A0FD6" w14:textId="77777777" w:rsidR="007828DE" w:rsidRDefault="007828DE" w:rsidP="00BB1B39">
            <w:pPr>
              <w:autoSpaceDE w:val="0"/>
              <w:autoSpaceDN w:val="0"/>
              <w:adjustRightInd w:val="0"/>
              <w:ind w:left="20"/>
              <w:rPr>
                <w:rFonts w:cs="Arial"/>
                <w:i/>
              </w:rPr>
            </w:pPr>
          </w:p>
          <w:p w14:paraId="49DE8CF6" w14:textId="77777777" w:rsidR="007828DE" w:rsidRPr="005C639B" w:rsidRDefault="007828DE" w:rsidP="00BB1B39">
            <w:pPr>
              <w:autoSpaceDE w:val="0"/>
              <w:autoSpaceDN w:val="0"/>
              <w:adjustRightInd w:val="0"/>
              <w:ind w:left="20"/>
              <w:rPr>
                <w:rFonts w:cs="Arial"/>
                <w:i/>
              </w:rPr>
            </w:pPr>
          </w:p>
          <w:p w14:paraId="79D29BE5" w14:textId="77777777" w:rsidR="00247BF0" w:rsidRPr="005C639B" w:rsidRDefault="00247BF0" w:rsidP="00BB1B39">
            <w:pPr>
              <w:autoSpaceDE w:val="0"/>
              <w:autoSpaceDN w:val="0"/>
              <w:adjustRightInd w:val="0"/>
              <w:ind w:left="20"/>
              <w:rPr>
                <w:rFonts w:cs="Arial"/>
                <w:i/>
              </w:rPr>
            </w:pPr>
            <w:r w:rsidRPr="005C639B">
              <w:rPr>
                <w:rFonts w:cs="Arial"/>
                <w:i/>
              </w:rPr>
              <w:t xml:space="preserve">Zo ja welke en wanneer? </w:t>
            </w:r>
          </w:p>
          <w:p w14:paraId="1FB39AED" w14:textId="77777777" w:rsidR="00247BF0" w:rsidRPr="005C639B" w:rsidRDefault="00247BF0" w:rsidP="00BB1B39">
            <w:pPr>
              <w:autoSpaceDE w:val="0"/>
              <w:autoSpaceDN w:val="0"/>
              <w:adjustRightInd w:val="0"/>
              <w:ind w:left="20"/>
              <w:rPr>
                <w:rFonts w:cs="Arial"/>
                <w:i/>
                <w:lang w:val="en-GB"/>
              </w:rPr>
            </w:pPr>
            <w:r w:rsidRPr="005C639B">
              <w:rPr>
                <w:rFonts w:cs="Arial"/>
                <w:i/>
                <w:lang w:val="en-GB"/>
              </w:rPr>
              <w:t>If yes, specify time and name of medicine.</w:t>
            </w:r>
          </w:p>
        </w:tc>
        <w:tc>
          <w:tcPr>
            <w:tcW w:w="2410" w:type="dxa"/>
            <w:gridSpan w:val="2"/>
            <w:tcBorders>
              <w:top w:val="nil"/>
              <w:bottom w:val="single" w:sz="4" w:space="0" w:color="auto"/>
            </w:tcBorders>
          </w:tcPr>
          <w:p w14:paraId="484B3DF4" w14:textId="77777777" w:rsidR="00247BF0" w:rsidRPr="005C639B" w:rsidRDefault="00247BF0" w:rsidP="00BB1B39">
            <w:pPr>
              <w:autoSpaceDE w:val="0"/>
              <w:autoSpaceDN w:val="0"/>
              <w:adjustRightInd w:val="0"/>
              <w:rPr>
                <w:rFonts w:cs="Arial"/>
                <w:lang w:val="en-GB"/>
              </w:rPr>
            </w:pPr>
          </w:p>
          <w:p w14:paraId="09949AE7" w14:textId="77777777" w:rsidR="00247BF0" w:rsidRPr="005C639B" w:rsidRDefault="00247BF0" w:rsidP="00BB1B39">
            <w:pPr>
              <w:autoSpaceDE w:val="0"/>
              <w:autoSpaceDN w:val="0"/>
              <w:adjustRightInd w:val="0"/>
              <w:rPr>
                <w:rFonts w:cs="Arial"/>
                <w:lang w:val="en-GB"/>
              </w:rPr>
            </w:pPr>
          </w:p>
          <w:p w14:paraId="25073A8E" w14:textId="77777777" w:rsidR="00247BF0" w:rsidRPr="005C639B" w:rsidRDefault="00247BF0" w:rsidP="00BB1B39">
            <w:pPr>
              <w:autoSpaceDE w:val="0"/>
              <w:autoSpaceDN w:val="0"/>
              <w:adjustRightInd w:val="0"/>
              <w:rPr>
                <w:rFonts w:cs="Arial"/>
                <w:lang w:val="en-GB"/>
              </w:rPr>
            </w:pPr>
          </w:p>
        </w:tc>
      </w:tr>
      <w:tr w:rsidR="00247BF0" w:rsidRPr="005C639B" w14:paraId="4A10C314" w14:textId="77777777" w:rsidTr="00BB1B39">
        <w:trPr>
          <w:cantSplit/>
        </w:trPr>
        <w:tc>
          <w:tcPr>
            <w:tcW w:w="7436" w:type="dxa"/>
            <w:tcBorders>
              <w:top w:val="single" w:sz="4" w:space="0" w:color="auto"/>
              <w:bottom w:val="nil"/>
            </w:tcBorders>
          </w:tcPr>
          <w:p w14:paraId="32303914" w14:textId="77777777" w:rsidR="00247BF0" w:rsidRPr="005C639B" w:rsidRDefault="00247BF0" w:rsidP="00BB1B39">
            <w:pPr>
              <w:autoSpaceDE w:val="0"/>
              <w:autoSpaceDN w:val="0"/>
              <w:adjustRightInd w:val="0"/>
              <w:ind w:left="20"/>
              <w:rPr>
                <w:rFonts w:cs="Arial"/>
              </w:rPr>
            </w:pPr>
            <w:r w:rsidRPr="005C639B">
              <w:rPr>
                <w:rFonts w:cs="Arial"/>
              </w:rPr>
              <w:t>Is uw zoon/dochter allergisch?</w:t>
            </w:r>
          </w:p>
          <w:p w14:paraId="7F0A7CA5" w14:textId="77777777" w:rsidR="00247BF0" w:rsidRPr="005C639B" w:rsidRDefault="00247BF0" w:rsidP="00BB1B39">
            <w:pPr>
              <w:autoSpaceDE w:val="0"/>
              <w:autoSpaceDN w:val="0"/>
              <w:adjustRightInd w:val="0"/>
              <w:ind w:left="20"/>
              <w:rPr>
                <w:rFonts w:cs="Arial"/>
                <w:i/>
                <w:lang w:val="en-GB"/>
              </w:rPr>
            </w:pPr>
            <w:r w:rsidRPr="005C639B">
              <w:rPr>
                <w:rFonts w:cs="Arial"/>
                <w:i/>
                <w:iCs/>
                <w:lang w:val="en-GB"/>
              </w:rPr>
              <w:t>Is your son/daughter allergic?</w:t>
            </w:r>
          </w:p>
        </w:tc>
        <w:tc>
          <w:tcPr>
            <w:tcW w:w="993" w:type="dxa"/>
            <w:tcBorders>
              <w:top w:val="single" w:sz="4" w:space="0" w:color="auto"/>
              <w:bottom w:val="nil"/>
            </w:tcBorders>
          </w:tcPr>
          <w:p w14:paraId="505CB19D" w14:textId="77777777" w:rsidR="00247BF0" w:rsidRPr="005C639B" w:rsidRDefault="00247BF0" w:rsidP="00BB1B39">
            <w:pPr>
              <w:autoSpaceDE w:val="0"/>
              <w:autoSpaceDN w:val="0"/>
              <w:adjustRightInd w:val="0"/>
              <w:rPr>
                <w:rFonts w:cs="Arial"/>
                <w:lang w:val="en-GB"/>
              </w:rPr>
            </w:pPr>
          </w:p>
          <w:p w14:paraId="0F16AEA0" w14:textId="77777777" w:rsidR="00247BF0" w:rsidRPr="005C639B" w:rsidRDefault="00247BF0" w:rsidP="00BB1B39">
            <w:pPr>
              <w:autoSpaceDE w:val="0"/>
              <w:autoSpaceDN w:val="0"/>
              <w:adjustRightInd w:val="0"/>
              <w:rPr>
                <w:rFonts w:cs="Arial"/>
              </w:rPr>
            </w:pPr>
            <w:r w:rsidRPr="005C639B">
              <w:rPr>
                <w:rFonts w:cs="Arial"/>
              </w:rPr>
              <w:t>□ ja / yes</w:t>
            </w:r>
          </w:p>
        </w:tc>
        <w:tc>
          <w:tcPr>
            <w:tcW w:w="1417" w:type="dxa"/>
            <w:tcBorders>
              <w:top w:val="single" w:sz="4" w:space="0" w:color="auto"/>
              <w:bottom w:val="nil"/>
            </w:tcBorders>
          </w:tcPr>
          <w:p w14:paraId="7435FAC0" w14:textId="77777777" w:rsidR="00247BF0" w:rsidRPr="005C639B" w:rsidRDefault="00247BF0" w:rsidP="00BB1B39">
            <w:pPr>
              <w:autoSpaceDE w:val="0"/>
              <w:autoSpaceDN w:val="0"/>
              <w:adjustRightInd w:val="0"/>
              <w:rPr>
                <w:rFonts w:cs="Arial"/>
              </w:rPr>
            </w:pPr>
          </w:p>
          <w:p w14:paraId="55E194A8" w14:textId="77777777" w:rsidR="00247BF0" w:rsidRPr="005C639B" w:rsidRDefault="00247BF0" w:rsidP="00BB1B39">
            <w:pPr>
              <w:autoSpaceDE w:val="0"/>
              <w:autoSpaceDN w:val="0"/>
              <w:adjustRightInd w:val="0"/>
              <w:rPr>
                <w:rFonts w:cs="Arial"/>
              </w:rPr>
            </w:pPr>
            <w:r w:rsidRPr="005C639B">
              <w:rPr>
                <w:rFonts w:cs="Arial"/>
              </w:rPr>
              <w:t>□ nee / no</w:t>
            </w:r>
          </w:p>
        </w:tc>
      </w:tr>
      <w:tr w:rsidR="00247BF0" w:rsidRPr="005C639B" w14:paraId="1C4E679A" w14:textId="77777777" w:rsidTr="00BB1B39">
        <w:trPr>
          <w:cantSplit/>
        </w:trPr>
        <w:tc>
          <w:tcPr>
            <w:tcW w:w="7436" w:type="dxa"/>
            <w:tcBorders>
              <w:top w:val="nil"/>
              <w:bottom w:val="single" w:sz="4" w:space="0" w:color="auto"/>
            </w:tcBorders>
          </w:tcPr>
          <w:p w14:paraId="0018AC23" w14:textId="77777777" w:rsidR="00247BF0" w:rsidRDefault="00247BF0" w:rsidP="00BB1B39">
            <w:pPr>
              <w:autoSpaceDE w:val="0"/>
              <w:autoSpaceDN w:val="0"/>
              <w:adjustRightInd w:val="0"/>
              <w:ind w:left="20"/>
              <w:rPr>
                <w:rFonts w:cs="Arial"/>
                <w:lang w:val="en-US"/>
              </w:rPr>
            </w:pPr>
          </w:p>
          <w:p w14:paraId="4D907456" w14:textId="77777777" w:rsidR="007828DE" w:rsidRDefault="007828DE" w:rsidP="00BB1B39">
            <w:pPr>
              <w:autoSpaceDE w:val="0"/>
              <w:autoSpaceDN w:val="0"/>
              <w:adjustRightInd w:val="0"/>
              <w:ind w:left="20"/>
              <w:rPr>
                <w:rFonts w:cs="Arial"/>
                <w:lang w:val="en-US"/>
              </w:rPr>
            </w:pPr>
          </w:p>
          <w:p w14:paraId="39CBD4DF" w14:textId="77777777" w:rsidR="007828DE" w:rsidRPr="00247BF0" w:rsidRDefault="007828DE" w:rsidP="00BB1B39">
            <w:pPr>
              <w:autoSpaceDE w:val="0"/>
              <w:autoSpaceDN w:val="0"/>
              <w:adjustRightInd w:val="0"/>
              <w:ind w:left="20"/>
              <w:rPr>
                <w:rFonts w:cs="Arial"/>
                <w:lang w:val="en-US"/>
              </w:rPr>
            </w:pPr>
          </w:p>
          <w:p w14:paraId="5BB23704" w14:textId="77777777" w:rsidR="00247BF0" w:rsidRPr="00247BF0" w:rsidRDefault="00247BF0" w:rsidP="00BB1B39">
            <w:pPr>
              <w:autoSpaceDE w:val="0"/>
              <w:autoSpaceDN w:val="0"/>
              <w:adjustRightInd w:val="0"/>
              <w:ind w:left="20"/>
              <w:rPr>
                <w:rFonts w:cs="Arial"/>
                <w:lang w:val="en-US"/>
              </w:rPr>
            </w:pPr>
            <w:r w:rsidRPr="00247BF0">
              <w:rPr>
                <w:rFonts w:cs="Arial"/>
                <w:lang w:val="en-US"/>
              </w:rPr>
              <w:t xml:space="preserve">Zo ja, </w:t>
            </w:r>
            <w:proofErr w:type="spellStart"/>
            <w:r w:rsidRPr="00247BF0">
              <w:rPr>
                <w:rFonts w:cs="Arial"/>
                <w:lang w:val="en-US"/>
              </w:rPr>
              <w:t>waarvoor</w:t>
            </w:r>
            <w:proofErr w:type="spellEnd"/>
            <w:r w:rsidRPr="00247BF0">
              <w:rPr>
                <w:rFonts w:cs="Arial"/>
                <w:lang w:val="en-US"/>
              </w:rPr>
              <w:t>?</w:t>
            </w:r>
          </w:p>
          <w:p w14:paraId="5EF583A5" w14:textId="77777777" w:rsidR="00247BF0" w:rsidRPr="005C639B" w:rsidRDefault="00247BF0" w:rsidP="00BB1B39">
            <w:pPr>
              <w:autoSpaceDE w:val="0"/>
              <w:autoSpaceDN w:val="0"/>
              <w:adjustRightInd w:val="0"/>
              <w:ind w:left="20"/>
              <w:rPr>
                <w:rFonts w:cs="Arial"/>
                <w:i/>
                <w:iCs/>
                <w:lang w:val="en-GB"/>
              </w:rPr>
            </w:pPr>
            <w:r w:rsidRPr="005C639B">
              <w:rPr>
                <w:rFonts w:cs="Arial"/>
                <w:i/>
                <w:iCs/>
                <w:lang w:val="en-GB"/>
              </w:rPr>
              <w:t>If yes, for what?</w:t>
            </w:r>
          </w:p>
        </w:tc>
        <w:tc>
          <w:tcPr>
            <w:tcW w:w="2410" w:type="dxa"/>
            <w:gridSpan w:val="2"/>
            <w:tcBorders>
              <w:top w:val="nil"/>
              <w:bottom w:val="single" w:sz="4" w:space="0" w:color="auto"/>
            </w:tcBorders>
          </w:tcPr>
          <w:p w14:paraId="0BC84010" w14:textId="77777777" w:rsidR="00247BF0" w:rsidRPr="005C639B" w:rsidRDefault="00247BF0" w:rsidP="00BB1B39">
            <w:pPr>
              <w:autoSpaceDE w:val="0"/>
              <w:autoSpaceDN w:val="0"/>
              <w:adjustRightInd w:val="0"/>
              <w:rPr>
                <w:rFonts w:cs="Arial"/>
                <w:lang w:val="en-GB"/>
              </w:rPr>
            </w:pPr>
          </w:p>
        </w:tc>
      </w:tr>
      <w:tr w:rsidR="00247BF0" w:rsidRPr="005C639B" w14:paraId="59A03AA9" w14:textId="77777777" w:rsidTr="00BB1B39">
        <w:trPr>
          <w:cantSplit/>
        </w:trPr>
        <w:tc>
          <w:tcPr>
            <w:tcW w:w="7436" w:type="dxa"/>
            <w:tcBorders>
              <w:top w:val="single" w:sz="4" w:space="0" w:color="auto"/>
              <w:bottom w:val="nil"/>
            </w:tcBorders>
          </w:tcPr>
          <w:p w14:paraId="06E944DB" w14:textId="77777777" w:rsidR="00247BF0" w:rsidRPr="005C639B" w:rsidRDefault="00247BF0" w:rsidP="00BB1B39">
            <w:pPr>
              <w:autoSpaceDE w:val="0"/>
              <w:autoSpaceDN w:val="0"/>
              <w:adjustRightInd w:val="0"/>
              <w:ind w:left="20"/>
              <w:rPr>
                <w:rFonts w:cs="Arial"/>
              </w:rPr>
            </w:pPr>
            <w:r w:rsidRPr="005C639B">
              <w:rPr>
                <w:rFonts w:cs="Arial"/>
              </w:rPr>
              <w:t>Volgt uw zoon/dochter een dieet?</w:t>
            </w:r>
          </w:p>
          <w:p w14:paraId="3E034B18" w14:textId="77777777" w:rsidR="00247BF0" w:rsidRPr="005C639B" w:rsidRDefault="00247BF0" w:rsidP="00BB1B39">
            <w:pPr>
              <w:autoSpaceDE w:val="0"/>
              <w:autoSpaceDN w:val="0"/>
              <w:adjustRightInd w:val="0"/>
              <w:ind w:left="20"/>
              <w:rPr>
                <w:rFonts w:cs="Arial"/>
                <w:lang w:val="en-GB"/>
              </w:rPr>
            </w:pPr>
            <w:r w:rsidRPr="005C639B">
              <w:rPr>
                <w:rFonts w:cs="Arial"/>
                <w:i/>
                <w:iCs/>
                <w:lang w:val="en-GB"/>
              </w:rPr>
              <w:t>Does your son/daughter follow a diet?</w:t>
            </w:r>
          </w:p>
        </w:tc>
        <w:tc>
          <w:tcPr>
            <w:tcW w:w="993" w:type="dxa"/>
            <w:tcBorders>
              <w:top w:val="nil"/>
              <w:bottom w:val="nil"/>
            </w:tcBorders>
          </w:tcPr>
          <w:p w14:paraId="1F64A0C7" w14:textId="77777777" w:rsidR="00247BF0" w:rsidRPr="00247BF0" w:rsidRDefault="00247BF0" w:rsidP="00BB1B39">
            <w:pPr>
              <w:autoSpaceDE w:val="0"/>
              <w:autoSpaceDN w:val="0"/>
              <w:adjustRightInd w:val="0"/>
              <w:rPr>
                <w:rFonts w:cs="Arial"/>
                <w:lang w:val="en-US"/>
              </w:rPr>
            </w:pPr>
          </w:p>
          <w:p w14:paraId="7278A996" w14:textId="77777777" w:rsidR="00247BF0" w:rsidRPr="005C639B" w:rsidRDefault="00247BF0" w:rsidP="00BB1B39">
            <w:pPr>
              <w:autoSpaceDE w:val="0"/>
              <w:autoSpaceDN w:val="0"/>
              <w:adjustRightInd w:val="0"/>
              <w:rPr>
                <w:rFonts w:cs="Arial"/>
              </w:rPr>
            </w:pPr>
            <w:r w:rsidRPr="005C639B">
              <w:rPr>
                <w:rFonts w:cs="Arial"/>
              </w:rPr>
              <w:t>□ ja / yes</w:t>
            </w:r>
          </w:p>
        </w:tc>
        <w:tc>
          <w:tcPr>
            <w:tcW w:w="1417" w:type="dxa"/>
            <w:tcBorders>
              <w:top w:val="nil"/>
              <w:bottom w:val="nil"/>
            </w:tcBorders>
          </w:tcPr>
          <w:p w14:paraId="1A0EE1A5" w14:textId="77777777" w:rsidR="00247BF0" w:rsidRPr="005C639B" w:rsidRDefault="00247BF0" w:rsidP="00BB1B39">
            <w:pPr>
              <w:autoSpaceDE w:val="0"/>
              <w:autoSpaceDN w:val="0"/>
              <w:adjustRightInd w:val="0"/>
              <w:rPr>
                <w:rFonts w:cs="Arial"/>
              </w:rPr>
            </w:pPr>
          </w:p>
          <w:p w14:paraId="47F33E0C" w14:textId="77777777" w:rsidR="00247BF0" w:rsidRPr="005C639B" w:rsidRDefault="00247BF0" w:rsidP="00BB1B39">
            <w:pPr>
              <w:autoSpaceDE w:val="0"/>
              <w:autoSpaceDN w:val="0"/>
              <w:adjustRightInd w:val="0"/>
              <w:rPr>
                <w:rFonts w:cs="Arial"/>
              </w:rPr>
            </w:pPr>
            <w:r w:rsidRPr="005C639B">
              <w:rPr>
                <w:rFonts w:cs="Arial"/>
              </w:rPr>
              <w:t>□ nee / no</w:t>
            </w:r>
          </w:p>
        </w:tc>
      </w:tr>
      <w:tr w:rsidR="00247BF0" w:rsidRPr="005C639B" w14:paraId="0A4A977D" w14:textId="77777777" w:rsidTr="00BB1B39">
        <w:trPr>
          <w:cantSplit/>
        </w:trPr>
        <w:tc>
          <w:tcPr>
            <w:tcW w:w="7436" w:type="dxa"/>
            <w:tcBorders>
              <w:top w:val="nil"/>
              <w:bottom w:val="single" w:sz="4" w:space="0" w:color="auto"/>
            </w:tcBorders>
          </w:tcPr>
          <w:p w14:paraId="72F7393D" w14:textId="77777777" w:rsidR="00247BF0" w:rsidRDefault="00247BF0" w:rsidP="00BB1B39">
            <w:pPr>
              <w:autoSpaceDE w:val="0"/>
              <w:autoSpaceDN w:val="0"/>
              <w:adjustRightInd w:val="0"/>
              <w:ind w:left="20"/>
              <w:rPr>
                <w:rFonts w:cs="Arial"/>
                <w:lang w:val="en-US"/>
              </w:rPr>
            </w:pPr>
          </w:p>
          <w:p w14:paraId="115BBCD1" w14:textId="77777777" w:rsidR="007828DE" w:rsidRDefault="007828DE" w:rsidP="00BB1B39">
            <w:pPr>
              <w:autoSpaceDE w:val="0"/>
              <w:autoSpaceDN w:val="0"/>
              <w:adjustRightInd w:val="0"/>
              <w:ind w:left="20"/>
              <w:rPr>
                <w:rFonts w:cs="Arial"/>
                <w:lang w:val="en-US"/>
              </w:rPr>
            </w:pPr>
          </w:p>
          <w:p w14:paraId="076767E2" w14:textId="77777777" w:rsidR="007828DE" w:rsidRPr="00247BF0" w:rsidRDefault="007828DE" w:rsidP="00BB1B39">
            <w:pPr>
              <w:autoSpaceDE w:val="0"/>
              <w:autoSpaceDN w:val="0"/>
              <w:adjustRightInd w:val="0"/>
              <w:ind w:left="20"/>
              <w:rPr>
                <w:rFonts w:cs="Arial"/>
                <w:lang w:val="en-US"/>
              </w:rPr>
            </w:pPr>
          </w:p>
          <w:p w14:paraId="2509074B" w14:textId="77777777" w:rsidR="00247BF0" w:rsidRPr="00247BF0" w:rsidRDefault="00247BF0" w:rsidP="00BB1B39">
            <w:pPr>
              <w:autoSpaceDE w:val="0"/>
              <w:autoSpaceDN w:val="0"/>
              <w:adjustRightInd w:val="0"/>
              <w:ind w:left="20"/>
              <w:rPr>
                <w:rFonts w:cs="Arial"/>
                <w:lang w:val="en-US"/>
              </w:rPr>
            </w:pPr>
            <w:r w:rsidRPr="00247BF0">
              <w:rPr>
                <w:rFonts w:cs="Arial"/>
                <w:lang w:val="en-US"/>
              </w:rPr>
              <w:t>Zo ja, wat?</w:t>
            </w:r>
          </w:p>
          <w:p w14:paraId="666998F1" w14:textId="77777777" w:rsidR="00247BF0" w:rsidRPr="005C639B" w:rsidRDefault="00247BF0" w:rsidP="00BB1B39">
            <w:pPr>
              <w:autoSpaceDE w:val="0"/>
              <w:autoSpaceDN w:val="0"/>
              <w:adjustRightInd w:val="0"/>
              <w:ind w:left="20"/>
              <w:rPr>
                <w:rFonts w:cs="Arial"/>
                <w:i/>
                <w:iCs/>
                <w:lang w:val="en-GB"/>
              </w:rPr>
            </w:pPr>
            <w:r w:rsidRPr="005C639B">
              <w:rPr>
                <w:rFonts w:cs="Arial"/>
                <w:i/>
                <w:iCs/>
                <w:lang w:val="en-GB"/>
              </w:rPr>
              <w:t>If yes, what?</w:t>
            </w:r>
          </w:p>
        </w:tc>
        <w:tc>
          <w:tcPr>
            <w:tcW w:w="2410" w:type="dxa"/>
            <w:gridSpan w:val="2"/>
            <w:tcBorders>
              <w:top w:val="nil"/>
              <w:bottom w:val="single" w:sz="4" w:space="0" w:color="auto"/>
            </w:tcBorders>
          </w:tcPr>
          <w:p w14:paraId="7C1D4770" w14:textId="77777777" w:rsidR="00247BF0" w:rsidRPr="005C639B" w:rsidRDefault="00247BF0" w:rsidP="00BB1B39">
            <w:pPr>
              <w:autoSpaceDE w:val="0"/>
              <w:autoSpaceDN w:val="0"/>
              <w:adjustRightInd w:val="0"/>
              <w:rPr>
                <w:rFonts w:cs="Arial"/>
                <w:lang w:val="en-GB"/>
              </w:rPr>
            </w:pPr>
          </w:p>
        </w:tc>
      </w:tr>
    </w:tbl>
    <w:p w14:paraId="6AA25D5D" w14:textId="77777777" w:rsidR="00247BF0" w:rsidRDefault="00247BF0">
      <w:r>
        <w:rPr>
          <w:b/>
          <w:bCs/>
          <w:i/>
          <w:iCs/>
        </w:rPr>
        <w:br w:type="page"/>
      </w: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246"/>
        <w:gridCol w:w="2644"/>
        <w:gridCol w:w="2956"/>
      </w:tblGrid>
      <w:tr w:rsidR="00247BF0" w:rsidRPr="005C639B" w14:paraId="18AC79D5" w14:textId="77777777" w:rsidTr="00BB1B39">
        <w:trPr>
          <w:cantSplit/>
        </w:trPr>
        <w:tc>
          <w:tcPr>
            <w:tcW w:w="9846" w:type="dxa"/>
            <w:gridSpan w:val="3"/>
            <w:tcBorders>
              <w:top w:val="nil"/>
              <w:bottom w:val="single" w:sz="4" w:space="0" w:color="auto"/>
            </w:tcBorders>
          </w:tcPr>
          <w:p w14:paraId="71E4B982" w14:textId="77777777" w:rsidR="00247BF0" w:rsidRPr="00BB1B39" w:rsidRDefault="00247BF0" w:rsidP="00BB1B39">
            <w:pPr>
              <w:pStyle w:val="Kop2"/>
              <w:rPr>
                <w:rFonts w:ascii="Arial" w:hAnsi="Arial" w:cs="Arial"/>
                <w:sz w:val="20"/>
                <w:lang w:val="en-GB"/>
              </w:rPr>
            </w:pPr>
            <w:proofErr w:type="spellStart"/>
            <w:r w:rsidRPr="00BB1B39">
              <w:rPr>
                <w:rFonts w:ascii="Arial" w:hAnsi="Arial" w:cs="Arial"/>
                <w:i w:val="0"/>
                <w:sz w:val="20"/>
                <w:lang w:val="en-GB"/>
              </w:rPr>
              <w:lastRenderedPageBreak/>
              <w:t>Gegevens</w:t>
            </w:r>
            <w:proofErr w:type="spellEnd"/>
            <w:r w:rsidRPr="00BB1B39">
              <w:rPr>
                <w:rFonts w:ascii="Arial" w:hAnsi="Arial" w:cs="Arial"/>
                <w:i w:val="0"/>
                <w:sz w:val="20"/>
                <w:lang w:val="en-GB"/>
              </w:rPr>
              <w:t xml:space="preserve"> arts</w:t>
            </w:r>
            <w:r w:rsidRPr="00BB1B39">
              <w:rPr>
                <w:rFonts w:ascii="Arial" w:hAnsi="Arial" w:cs="Arial"/>
                <w:sz w:val="20"/>
                <w:lang w:val="en-GB"/>
              </w:rPr>
              <w:t xml:space="preserve"> / address physician</w:t>
            </w:r>
          </w:p>
          <w:p w14:paraId="6EADB2AD" w14:textId="77777777" w:rsidR="00247BF0" w:rsidRPr="005C639B" w:rsidRDefault="00247BF0" w:rsidP="00BB1B39">
            <w:pPr>
              <w:rPr>
                <w:rFonts w:cs="Arial"/>
                <w:lang w:val="en-GB"/>
              </w:rPr>
            </w:pPr>
          </w:p>
        </w:tc>
      </w:tr>
      <w:tr w:rsidR="00247BF0" w:rsidRPr="005C639B" w14:paraId="26BE41E6" w14:textId="77777777" w:rsidTr="00BB1B39">
        <w:trPr>
          <w:cantSplit/>
          <w:trHeight w:val="325"/>
        </w:trPr>
        <w:tc>
          <w:tcPr>
            <w:tcW w:w="4246" w:type="dxa"/>
            <w:vMerge w:val="restart"/>
            <w:tcBorders>
              <w:top w:val="single" w:sz="4" w:space="0" w:color="auto"/>
            </w:tcBorders>
          </w:tcPr>
          <w:p w14:paraId="2BCA91E8" w14:textId="77777777" w:rsidR="00247BF0" w:rsidRPr="005C639B" w:rsidRDefault="00247BF0" w:rsidP="00BB1B39">
            <w:pPr>
              <w:autoSpaceDE w:val="0"/>
              <w:autoSpaceDN w:val="0"/>
              <w:adjustRightInd w:val="0"/>
              <w:ind w:left="20"/>
              <w:rPr>
                <w:rFonts w:cs="Arial"/>
                <w:lang w:val="en-GB"/>
              </w:rPr>
            </w:pPr>
            <w:r w:rsidRPr="005C639B">
              <w:rPr>
                <w:rFonts w:cs="Arial"/>
                <w:lang w:val="en-GB"/>
              </w:rPr>
              <w:t xml:space="preserve">Naam en </w:t>
            </w:r>
            <w:proofErr w:type="spellStart"/>
            <w:r w:rsidRPr="005C639B">
              <w:rPr>
                <w:rFonts w:cs="Arial"/>
                <w:lang w:val="en-GB"/>
              </w:rPr>
              <w:t>adres</w:t>
            </w:r>
            <w:proofErr w:type="spellEnd"/>
            <w:r w:rsidRPr="005C639B">
              <w:rPr>
                <w:rFonts w:cs="Arial"/>
                <w:lang w:val="en-GB"/>
              </w:rPr>
              <w:t xml:space="preserve"> </w:t>
            </w:r>
            <w:proofErr w:type="spellStart"/>
            <w:r w:rsidRPr="005C639B">
              <w:rPr>
                <w:rFonts w:cs="Arial"/>
                <w:lang w:val="en-GB"/>
              </w:rPr>
              <w:t>huisarts</w:t>
            </w:r>
            <w:proofErr w:type="spellEnd"/>
          </w:p>
          <w:p w14:paraId="154C4D99" w14:textId="77777777" w:rsidR="00247BF0" w:rsidRPr="005C639B" w:rsidRDefault="00247BF0" w:rsidP="00BB1B39">
            <w:pPr>
              <w:autoSpaceDE w:val="0"/>
              <w:autoSpaceDN w:val="0"/>
              <w:adjustRightInd w:val="0"/>
              <w:ind w:left="20"/>
              <w:rPr>
                <w:rFonts w:cs="Arial"/>
                <w:i/>
                <w:lang w:val="en-GB"/>
              </w:rPr>
            </w:pPr>
            <w:r w:rsidRPr="005C639B">
              <w:rPr>
                <w:rFonts w:cs="Arial"/>
                <w:i/>
                <w:lang w:val="en-GB"/>
              </w:rPr>
              <w:t>Name and address family doctor</w:t>
            </w:r>
          </w:p>
        </w:tc>
        <w:tc>
          <w:tcPr>
            <w:tcW w:w="2644" w:type="dxa"/>
            <w:tcBorders>
              <w:top w:val="single" w:sz="4" w:space="0" w:color="auto"/>
              <w:bottom w:val="single" w:sz="4" w:space="0" w:color="auto"/>
            </w:tcBorders>
          </w:tcPr>
          <w:p w14:paraId="2B4991AB" w14:textId="77777777" w:rsidR="00247BF0" w:rsidRPr="005C639B" w:rsidRDefault="00247BF0" w:rsidP="00BB1B39">
            <w:pPr>
              <w:autoSpaceDE w:val="0"/>
              <w:autoSpaceDN w:val="0"/>
              <w:adjustRightInd w:val="0"/>
              <w:rPr>
                <w:rFonts w:cs="Arial"/>
                <w:lang w:val="en-GB"/>
              </w:rPr>
            </w:pPr>
            <w:r w:rsidRPr="005C639B">
              <w:rPr>
                <w:rFonts w:cs="Arial"/>
                <w:lang w:val="en-GB"/>
              </w:rPr>
              <w:t xml:space="preserve">Naam / </w:t>
            </w:r>
            <w:r w:rsidRPr="005C639B">
              <w:rPr>
                <w:rFonts w:cs="Arial"/>
                <w:i/>
                <w:lang w:val="en-GB"/>
              </w:rPr>
              <w:t>Name</w:t>
            </w:r>
          </w:p>
        </w:tc>
        <w:tc>
          <w:tcPr>
            <w:tcW w:w="2956" w:type="dxa"/>
            <w:tcBorders>
              <w:top w:val="single" w:sz="4" w:space="0" w:color="auto"/>
              <w:bottom w:val="single" w:sz="4" w:space="0" w:color="auto"/>
            </w:tcBorders>
          </w:tcPr>
          <w:p w14:paraId="4066119B" w14:textId="77777777" w:rsidR="00247BF0" w:rsidRPr="005C639B" w:rsidRDefault="00247BF0" w:rsidP="00BB1B39">
            <w:pPr>
              <w:autoSpaceDE w:val="0"/>
              <w:autoSpaceDN w:val="0"/>
              <w:adjustRightInd w:val="0"/>
              <w:rPr>
                <w:rFonts w:cs="Arial"/>
                <w:lang w:val="en-GB"/>
              </w:rPr>
            </w:pPr>
          </w:p>
        </w:tc>
      </w:tr>
      <w:tr w:rsidR="00247BF0" w:rsidRPr="005C639B" w14:paraId="57E91248" w14:textId="77777777" w:rsidTr="00BB1B39">
        <w:trPr>
          <w:cantSplit/>
          <w:trHeight w:val="401"/>
        </w:trPr>
        <w:tc>
          <w:tcPr>
            <w:tcW w:w="4246" w:type="dxa"/>
            <w:vMerge/>
            <w:tcBorders>
              <w:top w:val="single" w:sz="4" w:space="0" w:color="auto"/>
            </w:tcBorders>
          </w:tcPr>
          <w:p w14:paraId="6BF2DF2E" w14:textId="77777777"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5F68E49D" w14:textId="77777777" w:rsidR="00247BF0" w:rsidRPr="005C639B" w:rsidRDefault="00247BF0" w:rsidP="00BB1B39">
            <w:pPr>
              <w:autoSpaceDE w:val="0"/>
              <w:autoSpaceDN w:val="0"/>
              <w:adjustRightInd w:val="0"/>
              <w:rPr>
                <w:rFonts w:cs="Arial"/>
                <w:lang w:val="en-GB"/>
              </w:rPr>
            </w:pPr>
            <w:proofErr w:type="spellStart"/>
            <w:r w:rsidRPr="005C639B">
              <w:rPr>
                <w:rFonts w:cs="Arial"/>
                <w:lang w:val="en-GB"/>
              </w:rPr>
              <w:t>Adres</w:t>
            </w:r>
            <w:proofErr w:type="spellEnd"/>
            <w:r w:rsidRPr="005C639B">
              <w:rPr>
                <w:rFonts w:cs="Arial"/>
                <w:lang w:val="en-GB"/>
              </w:rPr>
              <w:t xml:space="preserve"> / </w:t>
            </w:r>
            <w:r w:rsidRPr="005C639B">
              <w:rPr>
                <w:rFonts w:cs="Arial"/>
                <w:i/>
                <w:lang w:val="en-GB"/>
              </w:rPr>
              <w:t>Address</w:t>
            </w:r>
          </w:p>
        </w:tc>
        <w:tc>
          <w:tcPr>
            <w:tcW w:w="2956" w:type="dxa"/>
            <w:tcBorders>
              <w:top w:val="single" w:sz="4" w:space="0" w:color="auto"/>
              <w:bottom w:val="single" w:sz="4" w:space="0" w:color="auto"/>
            </w:tcBorders>
          </w:tcPr>
          <w:p w14:paraId="56175372" w14:textId="77777777" w:rsidR="00247BF0" w:rsidRPr="005C639B" w:rsidRDefault="00247BF0" w:rsidP="00BB1B39">
            <w:pPr>
              <w:autoSpaceDE w:val="0"/>
              <w:autoSpaceDN w:val="0"/>
              <w:adjustRightInd w:val="0"/>
              <w:rPr>
                <w:rFonts w:cs="Arial"/>
                <w:lang w:val="en-GB"/>
              </w:rPr>
            </w:pPr>
          </w:p>
        </w:tc>
      </w:tr>
      <w:tr w:rsidR="00247BF0" w:rsidRPr="005C639B" w14:paraId="4EE70A48" w14:textId="77777777" w:rsidTr="00BB1B39">
        <w:trPr>
          <w:cantSplit/>
          <w:trHeight w:val="420"/>
        </w:trPr>
        <w:tc>
          <w:tcPr>
            <w:tcW w:w="4246" w:type="dxa"/>
            <w:vMerge/>
            <w:tcBorders>
              <w:top w:val="single" w:sz="4" w:space="0" w:color="auto"/>
              <w:bottom w:val="single" w:sz="4" w:space="0" w:color="auto"/>
            </w:tcBorders>
          </w:tcPr>
          <w:p w14:paraId="236F3424" w14:textId="77777777"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7C3016B3" w14:textId="77777777" w:rsidR="00247BF0" w:rsidRPr="005C639B" w:rsidRDefault="00247BF0" w:rsidP="00BB1B39">
            <w:pPr>
              <w:autoSpaceDE w:val="0"/>
              <w:autoSpaceDN w:val="0"/>
              <w:adjustRightInd w:val="0"/>
              <w:rPr>
                <w:rFonts w:cs="Arial"/>
              </w:rPr>
            </w:pPr>
            <w:r w:rsidRPr="005C639B">
              <w:rPr>
                <w:rFonts w:cs="Arial"/>
              </w:rPr>
              <w:t xml:space="preserve">Telefoon / </w:t>
            </w:r>
            <w:r w:rsidRPr="005C639B">
              <w:rPr>
                <w:rFonts w:cs="Arial"/>
                <w:i/>
              </w:rPr>
              <w:t>Telephone</w:t>
            </w:r>
          </w:p>
        </w:tc>
        <w:tc>
          <w:tcPr>
            <w:tcW w:w="2956" w:type="dxa"/>
            <w:tcBorders>
              <w:top w:val="single" w:sz="4" w:space="0" w:color="auto"/>
              <w:bottom w:val="single" w:sz="4" w:space="0" w:color="auto"/>
            </w:tcBorders>
          </w:tcPr>
          <w:p w14:paraId="5BE3D81F" w14:textId="77777777" w:rsidR="00247BF0" w:rsidRPr="005C639B" w:rsidRDefault="00247BF0" w:rsidP="00BB1B39">
            <w:pPr>
              <w:autoSpaceDE w:val="0"/>
              <w:autoSpaceDN w:val="0"/>
              <w:adjustRightInd w:val="0"/>
              <w:rPr>
                <w:rFonts w:cs="Arial"/>
              </w:rPr>
            </w:pPr>
          </w:p>
        </w:tc>
      </w:tr>
      <w:tr w:rsidR="00247BF0" w:rsidRPr="005C639B" w14:paraId="7A94B81F" w14:textId="77777777" w:rsidTr="00BB1B39">
        <w:trPr>
          <w:cantSplit/>
          <w:trHeight w:val="413"/>
        </w:trPr>
        <w:tc>
          <w:tcPr>
            <w:tcW w:w="4246" w:type="dxa"/>
            <w:vMerge w:val="restart"/>
            <w:tcBorders>
              <w:top w:val="single" w:sz="4" w:space="0" w:color="auto"/>
            </w:tcBorders>
          </w:tcPr>
          <w:p w14:paraId="10825103" w14:textId="77777777" w:rsidR="00247BF0" w:rsidRPr="005C639B" w:rsidRDefault="00247BF0" w:rsidP="00BB1B39">
            <w:pPr>
              <w:autoSpaceDE w:val="0"/>
              <w:autoSpaceDN w:val="0"/>
              <w:adjustRightInd w:val="0"/>
              <w:ind w:left="20"/>
              <w:rPr>
                <w:rFonts w:cs="Arial"/>
              </w:rPr>
            </w:pPr>
            <w:r w:rsidRPr="005C639B">
              <w:rPr>
                <w:rFonts w:cs="Arial"/>
              </w:rPr>
              <w:t>Naam en adres tandarts</w:t>
            </w:r>
          </w:p>
          <w:p w14:paraId="726AA64B" w14:textId="77777777" w:rsidR="00247BF0" w:rsidRPr="005C639B" w:rsidRDefault="00247BF0" w:rsidP="00BB1B39">
            <w:pPr>
              <w:autoSpaceDE w:val="0"/>
              <w:autoSpaceDN w:val="0"/>
              <w:adjustRightInd w:val="0"/>
              <w:ind w:left="20"/>
              <w:rPr>
                <w:rFonts w:cs="Arial"/>
                <w:i/>
                <w:lang w:val="en-GB"/>
              </w:rPr>
            </w:pPr>
            <w:r w:rsidRPr="005C639B">
              <w:rPr>
                <w:rFonts w:cs="Arial"/>
                <w:i/>
                <w:lang w:val="en-GB"/>
              </w:rPr>
              <w:t>Name and address dentist</w:t>
            </w:r>
          </w:p>
        </w:tc>
        <w:tc>
          <w:tcPr>
            <w:tcW w:w="2644" w:type="dxa"/>
            <w:tcBorders>
              <w:top w:val="single" w:sz="4" w:space="0" w:color="auto"/>
              <w:bottom w:val="single" w:sz="4" w:space="0" w:color="auto"/>
            </w:tcBorders>
          </w:tcPr>
          <w:p w14:paraId="007A9305" w14:textId="77777777" w:rsidR="00247BF0" w:rsidRPr="005C639B" w:rsidRDefault="00247BF0" w:rsidP="00BB1B39">
            <w:pPr>
              <w:autoSpaceDE w:val="0"/>
              <w:autoSpaceDN w:val="0"/>
              <w:adjustRightInd w:val="0"/>
              <w:rPr>
                <w:rFonts w:cs="Arial"/>
                <w:lang w:val="en-GB"/>
              </w:rPr>
            </w:pPr>
            <w:r w:rsidRPr="005C639B">
              <w:rPr>
                <w:rFonts w:cs="Arial"/>
                <w:lang w:val="en-GB"/>
              </w:rPr>
              <w:t xml:space="preserve">Naam / </w:t>
            </w:r>
            <w:r w:rsidRPr="005C639B">
              <w:rPr>
                <w:rFonts w:cs="Arial"/>
                <w:i/>
                <w:lang w:val="en-GB"/>
              </w:rPr>
              <w:t>Name</w:t>
            </w:r>
          </w:p>
        </w:tc>
        <w:tc>
          <w:tcPr>
            <w:tcW w:w="2956" w:type="dxa"/>
            <w:tcBorders>
              <w:top w:val="single" w:sz="4" w:space="0" w:color="auto"/>
              <w:bottom w:val="single" w:sz="4" w:space="0" w:color="auto"/>
            </w:tcBorders>
          </w:tcPr>
          <w:p w14:paraId="7966DF62" w14:textId="77777777" w:rsidR="00247BF0" w:rsidRPr="005C639B" w:rsidRDefault="00247BF0" w:rsidP="00BB1B39">
            <w:pPr>
              <w:autoSpaceDE w:val="0"/>
              <w:autoSpaceDN w:val="0"/>
              <w:adjustRightInd w:val="0"/>
              <w:rPr>
                <w:rFonts w:cs="Arial"/>
                <w:lang w:val="en-GB"/>
              </w:rPr>
            </w:pPr>
          </w:p>
        </w:tc>
      </w:tr>
      <w:tr w:rsidR="00247BF0" w:rsidRPr="005C639B" w14:paraId="59358F31" w14:textId="77777777" w:rsidTr="00BB1B39">
        <w:trPr>
          <w:cantSplit/>
          <w:trHeight w:val="419"/>
        </w:trPr>
        <w:tc>
          <w:tcPr>
            <w:tcW w:w="4246" w:type="dxa"/>
            <w:vMerge/>
            <w:tcBorders>
              <w:top w:val="single" w:sz="4" w:space="0" w:color="auto"/>
            </w:tcBorders>
          </w:tcPr>
          <w:p w14:paraId="36687CDE" w14:textId="77777777"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618B1103" w14:textId="77777777" w:rsidR="00247BF0" w:rsidRPr="005C639B" w:rsidRDefault="00247BF0" w:rsidP="00BB1B39">
            <w:pPr>
              <w:autoSpaceDE w:val="0"/>
              <w:autoSpaceDN w:val="0"/>
              <w:adjustRightInd w:val="0"/>
              <w:rPr>
                <w:rFonts w:cs="Arial"/>
                <w:lang w:val="en-GB"/>
              </w:rPr>
            </w:pPr>
            <w:proofErr w:type="spellStart"/>
            <w:r w:rsidRPr="005C639B">
              <w:rPr>
                <w:rFonts w:cs="Arial"/>
                <w:lang w:val="en-GB"/>
              </w:rPr>
              <w:t>Adres</w:t>
            </w:r>
            <w:proofErr w:type="spellEnd"/>
            <w:r w:rsidRPr="005C639B">
              <w:rPr>
                <w:rFonts w:cs="Arial"/>
                <w:lang w:val="en-GB"/>
              </w:rPr>
              <w:t xml:space="preserve"> / </w:t>
            </w:r>
            <w:r w:rsidRPr="005C639B">
              <w:rPr>
                <w:rFonts w:cs="Arial"/>
                <w:i/>
                <w:lang w:val="en-GB"/>
              </w:rPr>
              <w:t>Address</w:t>
            </w:r>
          </w:p>
        </w:tc>
        <w:tc>
          <w:tcPr>
            <w:tcW w:w="2956" w:type="dxa"/>
            <w:tcBorders>
              <w:top w:val="single" w:sz="4" w:space="0" w:color="auto"/>
              <w:bottom w:val="single" w:sz="4" w:space="0" w:color="auto"/>
            </w:tcBorders>
          </w:tcPr>
          <w:p w14:paraId="2F187B0E" w14:textId="77777777" w:rsidR="00247BF0" w:rsidRPr="005C639B" w:rsidRDefault="00247BF0" w:rsidP="00BB1B39">
            <w:pPr>
              <w:autoSpaceDE w:val="0"/>
              <w:autoSpaceDN w:val="0"/>
              <w:adjustRightInd w:val="0"/>
              <w:rPr>
                <w:rFonts w:cs="Arial"/>
                <w:lang w:val="en-GB"/>
              </w:rPr>
            </w:pPr>
          </w:p>
        </w:tc>
      </w:tr>
      <w:tr w:rsidR="00247BF0" w:rsidRPr="005C639B" w14:paraId="7C5469CE" w14:textId="77777777" w:rsidTr="00BB1B39">
        <w:trPr>
          <w:cantSplit/>
          <w:trHeight w:val="425"/>
        </w:trPr>
        <w:tc>
          <w:tcPr>
            <w:tcW w:w="4246" w:type="dxa"/>
            <w:vMerge/>
            <w:tcBorders>
              <w:top w:val="single" w:sz="4" w:space="0" w:color="auto"/>
              <w:bottom w:val="single" w:sz="4" w:space="0" w:color="auto"/>
            </w:tcBorders>
          </w:tcPr>
          <w:p w14:paraId="76C33319" w14:textId="77777777"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398C404A" w14:textId="77777777" w:rsidR="00247BF0" w:rsidRPr="005C639B" w:rsidRDefault="00247BF0" w:rsidP="00BB1B39">
            <w:pPr>
              <w:autoSpaceDE w:val="0"/>
              <w:autoSpaceDN w:val="0"/>
              <w:adjustRightInd w:val="0"/>
              <w:rPr>
                <w:rFonts w:cs="Arial"/>
              </w:rPr>
            </w:pPr>
            <w:r w:rsidRPr="005C639B">
              <w:rPr>
                <w:rFonts w:cs="Arial"/>
              </w:rPr>
              <w:t xml:space="preserve">Telefoon / </w:t>
            </w:r>
            <w:r w:rsidRPr="005C639B">
              <w:rPr>
                <w:rFonts w:cs="Arial"/>
                <w:i/>
              </w:rPr>
              <w:t>Telephone</w:t>
            </w:r>
          </w:p>
        </w:tc>
        <w:tc>
          <w:tcPr>
            <w:tcW w:w="2956" w:type="dxa"/>
            <w:tcBorders>
              <w:top w:val="single" w:sz="4" w:space="0" w:color="auto"/>
              <w:bottom w:val="single" w:sz="4" w:space="0" w:color="auto"/>
            </w:tcBorders>
          </w:tcPr>
          <w:p w14:paraId="548B3A9D" w14:textId="77777777" w:rsidR="00247BF0" w:rsidRPr="005C639B" w:rsidRDefault="00247BF0" w:rsidP="00BB1B39">
            <w:pPr>
              <w:autoSpaceDE w:val="0"/>
              <w:autoSpaceDN w:val="0"/>
              <w:adjustRightInd w:val="0"/>
              <w:rPr>
                <w:rFonts w:cs="Arial"/>
              </w:rPr>
            </w:pPr>
          </w:p>
        </w:tc>
      </w:tr>
      <w:tr w:rsidR="00247BF0" w:rsidRPr="00247BF0" w14:paraId="5D23714F" w14:textId="77777777" w:rsidTr="00BB1B39">
        <w:trPr>
          <w:cantSplit/>
          <w:trHeight w:val="288"/>
        </w:trPr>
        <w:tc>
          <w:tcPr>
            <w:tcW w:w="9846" w:type="dxa"/>
            <w:gridSpan w:val="3"/>
            <w:tcBorders>
              <w:top w:val="single" w:sz="4" w:space="0" w:color="auto"/>
              <w:bottom w:val="single" w:sz="4" w:space="0" w:color="auto"/>
            </w:tcBorders>
          </w:tcPr>
          <w:p w14:paraId="4D6BFCB2" w14:textId="77777777" w:rsidR="00247BF0" w:rsidRPr="00BB1B39" w:rsidRDefault="00247BF0" w:rsidP="00BB1B39">
            <w:pPr>
              <w:pStyle w:val="Kop2"/>
              <w:rPr>
                <w:rFonts w:ascii="Arial" w:hAnsi="Arial" w:cs="Arial"/>
                <w:i w:val="0"/>
                <w:sz w:val="20"/>
                <w:szCs w:val="20"/>
              </w:rPr>
            </w:pPr>
          </w:p>
          <w:p w14:paraId="42CA120E" w14:textId="77777777" w:rsidR="00247BF0" w:rsidRPr="00BB1B39" w:rsidRDefault="00247BF0" w:rsidP="00BB1B39">
            <w:pPr>
              <w:pStyle w:val="Kop2"/>
              <w:rPr>
                <w:rFonts w:ascii="Arial" w:hAnsi="Arial" w:cs="Arial"/>
                <w:i w:val="0"/>
                <w:sz w:val="20"/>
                <w:szCs w:val="20"/>
              </w:rPr>
            </w:pPr>
            <w:r w:rsidRPr="00BB1B39">
              <w:rPr>
                <w:rFonts w:ascii="Arial" w:hAnsi="Arial" w:cs="Arial"/>
                <w:i w:val="0"/>
                <w:sz w:val="20"/>
                <w:szCs w:val="20"/>
              </w:rPr>
              <w:t>Ondertekening</w:t>
            </w:r>
          </w:p>
        </w:tc>
      </w:tr>
      <w:tr w:rsidR="00247BF0" w:rsidRPr="005C639B" w14:paraId="53EA2AD0" w14:textId="77777777" w:rsidTr="00BB1B39">
        <w:trPr>
          <w:cantSplit/>
        </w:trPr>
        <w:tc>
          <w:tcPr>
            <w:tcW w:w="4246" w:type="dxa"/>
            <w:vMerge w:val="restart"/>
            <w:tcBorders>
              <w:top w:val="single" w:sz="4" w:space="0" w:color="auto"/>
              <w:bottom w:val="nil"/>
            </w:tcBorders>
          </w:tcPr>
          <w:p w14:paraId="33BED5D1" w14:textId="77777777" w:rsidR="00247BF0" w:rsidRDefault="00247BF0" w:rsidP="00BB1B39">
            <w:pPr>
              <w:autoSpaceDE w:val="0"/>
              <w:autoSpaceDN w:val="0"/>
              <w:adjustRightInd w:val="0"/>
              <w:ind w:left="20"/>
              <w:rPr>
                <w:rFonts w:cs="Arial"/>
              </w:rPr>
            </w:pPr>
            <w:r w:rsidRPr="005C639B">
              <w:rPr>
                <w:rFonts w:cs="Arial"/>
              </w:rPr>
              <w:t>In geval van nood, ter beoordeling van een arts, geef ik hierbij toestemming mijn zoon/dochter te laten opnemen en behandelen in een ziekenhuis, zonder mijn voorkennis, wanneer het niet mogelijk was tijdig contact met mij op te nemen.</w:t>
            </w:r>
          </w:p>
          <w:p w14:paraId="5EF1777F" w14:textId="77777777" w:rsidR="00A80C5B" w:rsidRDefault="00A80C5B" w:rsidP="00BB1B39">
            <w:pPr>
              <w:autoSpaceDE w:val="0"/>
              <w:autoSpaceDN w:val="0"/>
              <w:adjustRightInd w:val="0"/>
              <w:ind w:left="20"/>
              <w:rPr>
                <w:rFonts w:cs="Arial"/>
              </w:rPr>
            </w:pPr>
          </w:p>
          <w:p w14:paraId="70822CB5" w14:textId="4CFA1955" w:rsidR="00A80C5B" w:rsidRPr="005C639B" w:rsidRDefault="00A80C5B" w:rsidP="00A80C5B">
            <w:pPr>
              <w:autoSpaceDE w:val="0"/>
              <w:autoSpaceDN w:val="0"/>
              <w:adjustRightInd w:val="0"/>
              <w:rPr>
                <w:rFonts w:cs="Arial"/>
              </w:rPr>
            </w:pPr>
            <w:r>
              <w:rPr>
                <w:rFonts w:cs="Arial"/>
              </w:rPr>
              <w:t>Tevens geef ik hierbij toestemming voor het verwerken van de gegevens als gedeeld in dit formulier.</w:t>
            </w:r>
          </w:p>
          <w:p w14:paraId="3B1D7EE7" w14:textId="77777777" w:rsidR="00247BF0" w:rsidRPr="005C639B" w:rsidRDefault="00247BF0" w:rsidP="00BB1B39">
            <w:pPr>
              <w:autoSpaceDE w:val="0"/>
              <w:autoSpaceDN w:val="0"/>
              <w:adjustRightInd w:val="0"/>
              <w:ind w:left="20"/>
              <w:rPr>
                <w:rFonts w:cs="Arial"/>
              </w:rPr>
            </w:pPr>
          </w:p>
          <w:p w14:paraId="31AABC34" w14:textId="77777777" w:rsidR="00247BF0" w:rsidRDefault="00247BF0" w:rsidP="00BB1B39">
            <w:pPr>
              <w:autoSpaceDE w:val="0"/>
              <w:autoSpaceDN w:val="0"/>
              <w:adjustRightInd w:val="0"/>
              <w:ind w:left="20"/>
              <w:rPr>
                <w:rFonts w:cs="Arial"/>
                <w:i/>
                <w:lang w:val="en-GB"/>
              </w:rPr>
            </w:pPr>
            <w:r w:rsidRPr="005C639B">
              <w:rPr>
                <w:rFonts w:cs="Arial"/>
                <w:i/>
                <w:lang w:val="en-GB"/>
              </w:rPr>
              <w:t>In case I could not be contacted in time, I herewith consent to admittance of my son/daughter to hospital and to treatment in case of an emergency as indicated by a qualified physician.</w:t>
            </w:r>
          </w:p>
          <w:p w14:paraId="1F9ED71A" w14:textId="77777777" w:rsidR="00A80C5B" w:rsidRDefault="00A80C5B" w:rsidP="00A80C5B">
            <w:pPr>
              <w:autoSpaceDE w:val="0"/>
              <w:autoSpaceDN w:val="0"/>
              <w:adjustRightInd w:val="0"/>
              <w:rPr>
                <w:rFonts w:cs="Arial"/>
                <w:i/>
                <w:lang w:val="en-GB"/>
              </w:rPr>
            </w:pPr>
          </w:p>
          <w:p w14:paraId="2BAEB725" w14:textId="0E035C65" w:rsidR="00A80C5B" w:rsidRDefault="00A80C5B" w:rsidP="00BB1B39">
            <w:pPr>
              <w:autoSpaceDE w:val="0"/>
              <w:autoSpaceDN w:val="0"/>
              <w:adjustRightInd w:val="0"/>
              <w:ind w:left="20"/>
              <w:rPr>
                <w:rFonts w:cs="Arial"/>
                <w:i/>
                <w:lang w:val="en-GB"/>
              </w:rPr>
            </w:pPr>
            <w:r w:rsidRPr="00A80C5B">
              <w:rPr>
                <w:rFonts w:cs="Arial"/>
                <w:i/>
                <w:lang w:val="en-GB"/>
              </w:rPr>
              <w:t>I also consent to the processing of the data as shared in this form.</w:t>
            </w:r>
          </w:p>
          <w:p w14:paraId="759A44CC" w14:textId="77777777" w:rsidR="00A80C5B" w:rsidRPr="005C639B" w:rsidRDefault="00A80C5B" w:rsidP="00BB1B39">
            <w:pPr>
              <w:autoSpaceDE w:val="0"/>
              <w:autoSpaceDN w:val="0"/>
              <w:adjustRightInd w:val="0"/>
              <w:ind w:left="20"/>
              <w:rPr>
                <w:rFonts w:cs="Arial"/>
                <w:i/>
                <w:lang w:val="en-GB"/>
              </w:rPr>
            </w:pPr>
          </w:p>
        </w:tc>
        <w:tc>
          <w:tcPr>
            <w:tcW w:w="2644" w:type="dxa"/>
            <w:tcBorders>
              <w:top w:val="single" w:sz="4" w:space="0" w:color="auto"/>
              <w:bottom w:val="nil"/>
            </w:tcBorders>
          </w:tcPr>
          <w:p w14:paraId="3A4E40FE" w14:textId="77777777" w:rsidR="00247BF0" w:rsidRPr="005C639B" w:rsidRDefault="00247BF0" w:rsidP="00BB1B39">
            <w:pPr>
              <w:autoSpaceDE w:val="0"/>
              <w:autoSpaceDN w:val="0"/>
              <w:adjustRightInd w:val="0"/>
              <w:rPr>
                <w:rFonts w:cs="Arial"/>
              </w:rPr>
            </w:pPr>
            <w:r w:rsidRPr="005C639B">
              <w:rPr>
                <w:rFonts w:cs="Arial"/>
              </w:rPr>
              <w:t>Datum</w:t>
            </w:r>
          </w:p>
          <w:p w14:paraId="672025EA" w14:textId="77777777" w:rsidR="00247BF0" w:rsidRPr="005C639B" w:rsidRDefault="00247BF0" w:rsidP="00BB1B39">
            <w:pPr>
              <w:autoSpaceDE w:val="0"/>
              <w:autoSpaceDN w:val="0"/>
              <w:adjustRightInd w:val="0"/>
              <w:rPr>
                <w:rFonts w:cs="Arial"/>
              </w:rPr>
            </w:pPr>
            <w:r w:rsidRPr="005C639B">
              <w:rPr>
                <w:rFonts w:cs="Arial"/>
                <w:i/>
              </w:rPr>
              <w:t>Date</w:t>
            </w:r>
          </w:p>
        </w:tc>
        <w:tc>
          <w:tcPr>
            <w:tcW w:w="2956" w:type="dxa"/>
            <w:tcBorders>
              <w:top w:val="single" w:sz="4" w:space="0" w:color="auto"/>
              <w:bottom w:val="nil"/>
            </w:tcBorders>
          </w:tcPr>
          <w:p w14:paraId="575B7373" w14:textId="77777777" w:rsidR="00247BF0" w:rsidRPr="005C639B" w:rsidRDefault="00247BF0" w:rsidP="00BB1B39">
            <w:pPr>
              <w:autoSpaceDE w:val="0"/>
              <w:autoSpaceDN w:val="0"/>
              <w:adjustRightInd w:val="0"/>
              <w:rPr>
                <w:rFonts w:cs="Arial"/>
              </w:rPr>
            </w:pPr>
            <w:r w:rsidRPr="005C639B">
              <w:rPr>
                <w:rFonts w:cs="Arial"/>
              </w:rPr>
              <w:t>Handtekening ouder/verzorger</w:t>
            </w:r>
          </w:p>
          <w:p w14:paraId="6A68DCC4" w14:textId="77777777" w:rsidR="00247BF0" w:rsidRPr="005C639B" w:rsidRDefault="00247BF0" w:rsidP="00BB1B39">
            <w:pPr>
              <w:autoSpaceDE w:val="0"/>
              <w:autoSpaceDN w:val="0"/>
              <w:adjustRightInd w:val="0"/>
              <w:rPr>
                <w:rFonts w:cs="Arial"/>
                <w:i/>
              </w:rPr>
            </w:pPr>
            <w:proofErr w:type="spellStart"/>
            <w:r w:rsidRPr="005C639B">
              <w:rPr>
                <w:rFonts w:cs="Arial"/>
                <w:i/>
              </w:rPr>
              <w:t>Signature</w:t>
            </w:r>
            <w:proofErr w:type="spellEnd"/>
            <w:r w:rsidRPr="005C639B">
              <w:rPr>
                <w:rFonts w:cs="Arial"/>
                <w:i/>
              </w:rPr>
              <w:t xml:space="preserve"> </w:t>
            </w:r>
            <w:proofErr w:type="spellStart"/>
            <w:r w:rsidRPr="005C639B">
              <w:rPr>
                <w:rFonts w:cs="Arial"/>
                <w:i/>
              </w:rPr>
              <w:t>parent</w:t>
            </w:r>
            <w:proofErr w:type="spellEnd"/>
            <w:r w:rsidRPr="005C639B">
              <w:rPr>
                <w:rFonts w:cs="Arial"/>
                <w:i/>
              </w:rPr>
              <w:t>/</w:t>
            </w:r>
            <w:proofErr w:type="spellStart"/>
            <w:r w:rsidRPr="005C639B">
              <w:rPr>
                <w:rFonts w:cs="Arial"/>
                <w:i/>
              </w:rPr>
              <w:t>guardian</w:t>
            </w:r>
            <w:proofErr w:type="spellEnd"/>
          </w:p>
        </w:tc>
      </w:tr>
      <w:tr w:rsidR="00247BF0" w:rsidRPr="005C639B" w14:paraId="04A4C118" w14:textId="77777777" w:rsidTr="00BB1B39">
        <w:trPr>
          <w:cantSplit/>
        </w:trPr>
        <w:tc>
          <w:tcPr>
            <w:tcW w:w="4246" w:type="dxa"/>
            <w:vMerge/>
            <w:tcBorders>
              <w:top w:val="nil"/>
              <w:bottom w:val="nil"/>
            </w:tcBorders>
          </w:tcPr>
          <w:p w14:paraId="59793EB5" w14:textId="77777777" w:rsidR="00247BF0" w:rsidRPr="005C639B" w:rsidRDefault="00247BF0" w:rsidP="00BB1B39">
            <w:pPr>
              <w:autoSpaceDE w:val="0"/>
              <w:autoSpaceDN w:val="0"/>
              <w:adjustRightInd w:val="0"/>
              <w:ind w:left="20"/>
              <w:rPr>
                <w:rFonts w:cs="Arial"/>
              </w:rPr>
            </w:pPr>
          </w:p>
        </w:tc>
        <w:tc>
          <w:tcPr>
            <w:tcW w:w="2644" w:type="dxa"/>
            <w:tcBorders>
              <w:top w:val="nil"/>
              <w:bottom w:val="nil"/>
            </w:tcBorders>
          </w:tcPr>
          <w:p w14:paraId="1B679B18" w14:textId="77777777" w:rsidR="00247BF0" w:rsidRPr="005C639B" w:rsidRDefault="00247BF0" w:rsidP="00BB1B39">
            <w:pPr>
              <w:autoSpaceDE w:val="0"/>
              <w:autoSpaceDN w:val="0"/>
              <w:adjustRightInd w:val="0"/>
              <w:rPr>
                <w:rFonts w:cs="Arial"/>
              </w:rPr>
            </w:pPr>
          </w:p>
        </w:tc>
        <w:tc>
          <w:tcPr>
            <w:tcW w:w="2956" w:type="dxa"/>
            <w:tcBorders>
              <w:top w:val="nil"/>
              <w:bottom w:val="nil"/>
            </w:tcBorders>
          </w:tcPr>
          <w:p w14:paraId="70B5AC6D" w14:textId="77777777" w:rsidR="00247BF0" w:rsidRPr="005C639B" w:rsidRDefault="00247BF0" w:rsidP="00BB1B39">
            <w:pPr>
              <w:autoSpaceDE w:val="0"/>
              <w:autoSpaceDN w:val="0"/>
              <w:adjustRightInd w:val="0"/>
              <w:rPr>
                <w:rFonts w:cs="Arial"/>
              </w:rPr>
            </w:pPr>
          </w:p>
        </w:tc>
      </w:tr>
    </w:tbl>
    <w:p w14:paraId="3F9073FC" w14:textId="77777777" w:rsidR="00247BF0" w:rsidRDefault="00247BF0" w:rsidP="00247BF0">
      <w:pPr>
        <w:rPr>
          <w:lang w:eastAsia="nl-NL"/>
        </w:rPr>
      </w:pPr>
    </w:p>
    <w:p w14:paraId="23BE6237" w14:textId="77777777" w:rsidR="00247BF0" w:rsidRPr="00247BF0" w:rsidRDefault="00247BF0" w:rsidP="00247BF0">
      <w:pPr>
        <w:pStyle w:val="Kop2"/>
        <w:rPr>
          <w:rFonts w:ascii="Arial" w:hAnsi="Arial" w:cs="Arial"/>
          <w:i w:val="0"/>
          <w:sz w:val="22"/>
          <w:szCs w:val="20"/>
        </w:rPr>
      </w:pPr>
      <w:r>
        <w:rPr>
          <w:lang w:eastAsia="nl-NL"/>
        </w:rPr>
        <w:br w:type="page"/>
      </w:r>
      <w:r w:rsidRPr="00247BF0">
        <w:rPr>
          <w:rFonts w:ascii="Arial" w:hAnsi="Arial" w:cs="Arial"/>
          <w:i w:val="0"/>
          <w:sz w:val="22"/>
          <w:szCs w:val="20"/>
        </w:rPr>
        <w:lastRenderedPageBreak/>
        <w:t>Toelichting voor de Scoutingleiding of de organisatie van het kamp</w:t>
      </w:r>
    </w:p>
    <w:p w14:paraId="59CA9F63" w14:textId="77777777" w:rsidR="00247BF0" w:rsidRPr="00DA2374" w:rsidRDefault="00247BF0" w:rsidP="00247BF0">
      <w:pPr>
        <w:rPr>
          <w:rFonts w:cs="Arial"/>
        </w:rPr>
      </w:pPr>
      <w:r w:rsidRPr="00247BF0">
        <w:rPr>
          <w:rFonts w:cs="Arial"/>
        </w:rPr>
        <w:t xml:space="preserve">Dit medisch formulier is een algemeen formulier dat zowel in Nederland als in het buitenland te gebruiken is voor groepsactiviteiten en (landelijke) evenementen. In specifieke gevallen kan het noodzakelijk of wenselijk zijn aanvullende gegevens te vragen. Het staat de stafleden natuurlijk vrij het formulier hierop aan te passen. </w:t>
      </w:r>
      <w:r w:rsidR="00DA2374">
        <w:rPr>
          <w:rFonts w:cs="Arial"/>
        </w:rPr>
        <w:t xml:space="preserve">Vraag </w:t>
      </w:r>
      <w:r w:rsidR="00DA2374">
        <w:rPr>
          <w:rFonts w:cs="Arial"/>
          <w:u w:val="single"/>
        </w:rPr>
        <w:t>alleen</w:t>
      </w:r>
      <w:r w:rsidR="00DA2374">
        <w:rPr>
          <w:rFonts w:cs="Arial"/>
        </w:rPr>
        <w:t xml:space="preserve"> de gegevens die écht nodig zijn en laat weg wat niet gevraagd hoeft te worden voor de activiteit waarvoor je dit formulier gebruikt. </w:t>
      </w:r>
    </w:p>
    <w:p w14:paraId="4D5176C6" w14:textId="77777777" w:rsidR="00247BF0" w:rsidRPr="00247BF0" w:rsidRDefault="00247BF0" w:rsidP="00247BF0">
      <w:pPr>
        <w:rPr>
          <w:rFonts w:cs="Arial"/>
        </w:rPr>
      </w:pPr>
    </w:p>
    <w:p w14:paraId="494673A7" w14:textId="77777777" w:rsidR="00247BF0" w:rsidRPr="00247BF0" w:rsidRDefault="00247BF0" w:rsidP="00247BF0">
      <w:pPr>
        <w:rPr>
          <w:b/>
        </w:rPr>
      </w:pPr>
      <w:r w:rsidRPr="00247BF0">
        <w:rPr>
          <w:b/>
        </w:rPr>
        <w:t>Contactpersoon</w:t>
      </w:r>
    </w:p>
    <w:p w14:paraId="2ECFB2D3" w14:textId="77777777" w:rsidR="00247BF0" w:rsidRDefault="00247BF0" w:rsidP="00247BF0">
      <w:pPr>
        <w:rPr>
          <w:rFonts w:cs="Arial"/>
        </w:rPr>
      </w:pPr>
      <w:r w:rsidRPr="00247BF0">
        <w:rPr>
          <w:rFonts w:cs="Arial"/>
        </w:rPr>
        <w:t xml:space="preserve">Het is belangrijk over gegevens van het thuisfront te beschikken. Zijn ouders/verzorgers tijdens een kamp niet of slecht bereikbaar in verband met hun vakantie, dan is het verstandig ook gegevens van een andere achterblijver op te vragen. </w:t>
      </w:r>
    </w:p>
    <w:p w14:paraId="49C7E185" w14:textId="77777777" w:rsidR="00F37516" w:rsidRDefault="00F37516" w:rsidP="00247BF0">
      <w:pPr>
        <w:rPr>
          <w:rFonts w:cs="Arial"/>
        </w:rPr>
      </w:pPr>
    </w:p>
    <w:p w14:paraId="0CDF2C22" w14:textId="657F57E5" w:rsidR="00F37516" w:rsidRPr="00F37516" w:rsidRDefault="00F37516" w:rsidP="00F37516">
      <w:pPr>
        <w:rPr>
          <w:rFonts w:cs="Arial"/>
          <w:b/>
        </w:rPr>
      </w:pPr>
      <w:r w:rsidRPr="00F37516">
        <w:rPr>
          <w:rFonts w:cs="Arial"/>
          <w:b/>
        </w:rPr>
        <w:t xml:space="preserve">Rechten van minderjarigen: Wet inzake de geneeskundige behandelingsovereenkomst: WGBO. </w:t>
      </w:r>
    </w:p>
    <w:p w14:paraId="7939B1A1" w14:textId="5C2F7362" w:rsidR="00F37516" w:rsidRPr="00F37516" w:rsidRDefault="00F37516" w:rsidP="00F37516">
      <w:pPr>
        <w:rPr>
          <w:rFonts w:cs="Arial"/>
        </w:rPr>
      </w:pPr>
      <w:r>
        <w:rPr>
          <w:rFonts w:cs="Arial"/>
        </w:rPr>
        <w:t xml:space="preserve">In geval van een noodzakelijke behandeling tijdens kamp. </w:t>
      </w:r>
      <w:r w:rsidRPr="00F37516">
        <w:rPr>
          <w:rFonts w:cs="Arial"/>
        </w:rPr>
        <w:t>De WGBO beschrijft</w:t>
      </w:r>
      <w:r>
        <w:rPr>
          <w:rFonts w:cs="Arial"/>
        </w:rPr>
        <w:t xml:space="preserve"> onder andere </w:t>
      </w:r>
      <w:r w:rsidRPr="00F37516">
        <w:rPr>
          <w:rFonts w:cs="Arial"/>
        </w:rPr>
        <w:t xml:space="preserve"> wanneer kinderen mogen meebeslissen over hun medische behandeling. Ook als ze nog niet zelf beslissen, hebben ze recht op een duidelijke, begrijpelijke uitleg.</w:t>
      </w:r>
    </w:p>
    <w:p w14:paraId="3560556A" w14:textId="77777777" w:rsidR="00F37516" w:rsidRPr="00F37516" w:rsidRDefault="00F37516" w:rsidP="00F37516">
      <w:pPr>
        <w:pStyle w:val="Lijstalinea"/>
        <w:numPr>
          <w:ilvl w:val="0"/>
          <w:numId w:val="2"/>
        </w:numPr>
        <w:rPr>
          <w:rFonts w:cs="Arial"/>
        </w:rPr>
      </w:pPr>
      <w:r w:rsidRPr="00F37516">
        <w:rPr>
          <w:rFonts w:cs="Arial"/>
        </w:rPr>
        <w:t>Kinderen tot twaalf jaar</w:t>
      </w:r>
    </w:p>
    <w:p w14:paraId="4BB99AF3" w14:textId="77777777" w:rsidR="00F37516" w:rsidRPr="00F37516" w:rsidRDefault="00F37516" w:rsidP="00F37516">
      <w:pPr>
        <w:pStyle w:val="Lijstalinea"/>
        <w:rPr>
          <w:rFonts w:cs="Arial"/>
        </w:rPr>
      </w:pPr>
      <w:r w:rsidRPr="00F37516">
        <w:rPr>
          <w:rFonts w:cs="Arial"/>
        </w:rPr>
        <w:t>Kinderen onder de twaalf jaar mogen niet voor zichzelf beslissen. Dat doen hun ouders of voogd. Maar zorgverleners moeten jonge kinderen wel op een begrijpelijke manier uitleggen wat er met hen gaat gebeuren.</w:t>
      </w:r>
    </w:p>
    <w:p w14:paraId="2D559041" w14:textId="77777777" w:rsidR="00F37516" w:rsidRPr="00F37516" w:rsidRDefault="00F37516" w:rsidP="00F37516">
      <w:pPr>
        <w:pStyle w:val="Lijstalinea"/>
        <w:numPr>
          <w:ilvl w:val="0"/>
          <w:numId w:val="2"/>
        </w:numPr>
        <w:rPr>
          <w:rFonts w:cs="Arial"/>
        </w:rPr>
      </w:pPr>
      <w:r w:rsidRPr="00F37516">
        <w:rPr>
          <w:rFonts w:cs="Arial"/>
        </w:rPr>
        <w:t>Kinderen van twaalf tot zestien jaar</w:t>
      </w:r>
    </w:p>
    <w:p w14:paraId="7CB1A78C" w14:textId="77777777" w:rsidR="00F37516" w:rsidRPr="00F37516" w:rsidRDefault="00F37516" w:rsidP="00F37516">
      <w:pPr>
        <w:pStyle w:val="Lijstalinea"/>
        <w:rPr>
          <w:rFonts w:cs="Arial"/>
        </w:rPr>
      </w:pPr>
      <w:r w:rsidRPr="00F37516">
        <w:rPr>
          <w:rFonts w:cs="Arial"/>
        </w:rPr>
        <w:t>Kinderen tussen de twaalf en zestien jaar kunnen vaak goed hun situatie overzien en een eigen mening hebben over wat voor hen belangrijk is. Daarom is voor hun behandeling toestemming van de ouders én het kind nodig. Het komt voor dat zij het niet met elkaar eens zijn en het kind bij zijn mening blijft. Dan zal de zorgverlener in principe doen wat het kind vraagt. Tenminste als dit overeenkomt met zijn beroepsregels.</w:t>
      </w:r>
    </w:p>
    <w:p w14:paraId="46759F65" w14:textId="77777777" w:rsidR="00F37516" w:rsidRPr="00F37516" w:rsidRDefault="00F37516" w:rsidP="00F37516">
      <w:pPr>
        <w:pStyle w:val="Lijstalinea"/>
        <w:numPr>
          <w:ilvl w:val="0"/>
          <w:numId w:val="2"/>
        </w:numPr>
        <w:rPr>
          <w:rFonts w:cs="Arial"/>
        </w:rPr>
      </w:pPr>
      <w:r w:rsidRPr="00F37516">
        <w:rPr>
          <w:rFonts w:cs="Arial"/>
        </w:rPr>
        <w:t>Kinderen vanaf zestien jaar</w:t>
      </w:r>
    </w:p>
    <w:p w14:paraId="14237EB7" w14:textId="6348AEE8" w:rsidR="00F37516" w:rsidRPr="00F37516" w:rsidRDefault="00F37516" w:rsidP="00F37516">
      <w:pPr>
        <w:pStyle w:val="Lijstalinea"/>
        <w:rPr>
          <w:rFonts w:cs="Arial"/>
        </w:rPr>
      </w:pPr>
      <w:r w:rsidRPr="00F37516">
        <w:rPr>
          <w:rFonts w:cs="Arial"/>
        </w:rPr>
        <w:t>In de WGBO hebben kinderen vanaf zestien jaar dezelfde rechten als volwassenen. Zij mogen dus zelf samen met hun zorgverlener beslissen over de behandeling. Daarmee hoeven hun ouders niet in te stemmen. De ouders krijgen ook alleen nog informatie over hun kind, als hij daar zelf toestemming voor geeft aan de zorgverlener.</w:t>
      </w:r>
    </w:p>
    <w:p w14:paraId="710C045E" w14:textId="364256B4" w:rsidR="00247BF0" w:rsidRDefault="00F37516" w:rsidP="00247BF0">
      <w:pPr>
        <w:rPr>
          <w:rFonts w:cs="Arial"/>
        </w:rPr>
      </w:pPr>
      <w:r>
        <w:rPr>
          <w:rFonts w:cs="Arial"/>
        </w:rPr>
        <w:t>Het is verstandig voorafgaand aan het kamp en met dit gezondheidsformulier afspraken te maken hoe omgegaan wordt bij een medische behandeling tijdens het kamp en dit eventueel in het formulier op te nemen.</w:t>
      </w:r>
    </w:p>
    <w:p w14:paraId="02CE7D61" w14:textId="77777777" w:rsidR="00F37516" w:rsidRPr="00247BF0" w:rsidRDefault="00F37516" w:rsidP="00247BF0">
      <w:pPr>
        <w:rPr>
          <w:rFonts w:cs="Arial"/>
        </w:rPr>
      </w:pPr>
    </w:p>
    <w:p w14:paraId="7510816E" w14:textId="77777777" w:rsidR="00247BF0" w:rsidRPr="00247BF0" w:rsidRDefault="00247BF0" w:rsidP="00247BF0">
      <w:pPr>
        <w:rPr>
          <w:b/>
        </w:rPr>
      </w:pPr>
      <w:r w:rsidRPr="00247BF0">
        <w:rPr>
          <w:b/>
        </w:rPr>
        <w:t>Reizen naar de tropen</w:t>
      </w:r>
    </w:p>
    <w:p w14:paraId="15425FC3" w14:textId="77777777" w:rsidR="00247BF0" w:rsidRPr="00247BF0" w:rsidRDefault="00247BF0" w:rsidP="00247BF0">
      <w:pPr>
        <w:rPr>
          <w:rFonts w:cs="Arial"/>
        </w:rPr>
      </w:pPr>
      <w:r w:rsidRPr="00247BF0">
        <w:rPr>
          <w:rFonts w:cs="Arial"/>
        </w:rPr>
        <w:t>Bij reizen naar de (sub-) tropen is het verstandig ook informatie te vragen over de aanvullende vaccinaties en kuren van de deelnemers, zoals tegen hepatitis, gele koorts, malaria, enz. Adviezen over verplichte vaccinaties kunnen deelnemers krijgen bij de GGD (</w:t>
      </w:r>
      <w:hyperlink r:id="rId12" w:history="1">
        <w:r w:rsidRPr="00247BF0">
          <w:rPr>
            <w:rStyle w:val="Hyperlink"/>
            <w:rFonts w:cs="Arial"/>
          </w:rPr>
          <w:t>www.ggd.nl</w:t>
        </w:r>
      </w:hyperlink>
      <w:r w:rsidRPr="00247BF0">
        <w:rPr>
          <w:rFonts w:cs="Arial"/>
        </w:rPr>
        <w:t>) en het Landelijk coördinatiecentrum reizigersadvisering (</w:t>
      </w:r>
      <w:hyperlink r:id="rId13" w:history="1">
        <w:r w:rsidRPr="00247BF0">
          <w:rPr>
            <w:rStyle w:val="Hyperlink"/>
            <w:rFonts w:cs="Arial"/>
          </w:rPr>
          <w:t>www.lcr.nl</w:t>
        </w:r>
      </w:hyperlink>
      <w:r w:rsidRPr="00247BF0">
        <w:rPr>
          <w:rFonts w:cs="Arial"/>
        </w:rPr>
        <w:t>).</w:t>
      </w:r>
    </w:p>
    <w:p w14:paraId="2E6066A0" w14:textId="77777777" w:rsidR="00247BF0" w:rsidRPr="00247BF0" w:rsidRDefault="00247BF0" w:rsidP="00247BF0">
      <w:pPr>
        <w:rPr>
          <w:rFonts w:cs="Arial"/>
        </w:rPr>
      </w:pPr>
      <w:r w:rsidRPr="00247BF0">
        <w:rPr>
          <w:rFonts w:cs="Arial"/>
        </w:rPr>
        <w:t xml:space="preserve">Ook kan het bij dergelijke reizen verstandig zijn de bloedgroep van de deelnemers te weten. </w:t>
      </w:r>
    </w:p>
    <w:p w14:paraId="434DD719" w14:textId="77777777" w:rsidR="00247BF0" w:rsidRPr="00247BF0" w:rsidRDefault="00247BF0" w:rsidP="00247BF0">
      <w:pPr>
        <w:rPr>
          <w:rFonts w:cs="Arial"/>
        </w:rPr>
      </w:pPr>
    </w:p>
    <w:p w14:paraId="1C41C528" w14:textId="77777777" w:rsidR="00247BF0" w:rsidRPr="00247BF0" w:rsidRDefault="00247BF0" w:rsidP="00247BF0">
      <w:pPr>
        <w:rPr>
          <w:b/>
        </w:rPr>
      </w:pPr>
      <w:r w:rsidRPr="00247BF0">
        <w:rPr>
          <w:b/>
        </w:rPr>
        <w:t>Meer ruimte</w:t>
      </w:r>
    </w:p>
    <w:p w14:paraId="223558AA" w14:textId="77777777" w:rsidR="00247BF0" w:rsidRPr="00247BF0" w:rsidRDefault="00247BF0" w:rsidP="00247BF0">
      <w:pPr>
        <w:rPr>
          <w:rFonts w:cs="Arial"/>
        </w:rPr>
      </w:pPr>
      <w:r w:rsidRPr="00247BF0">
        <w:rPr>
          <w:rFonts w:cs="Arial"/>
        </w:rPr>
        <w:t xml:space="preserve">Het kan zijn dat meer ruimte nodig is voor het weergeven van informatie over medische aandoeningen, diëten, allergieën of medicijngebruik. Hierover kan een bijlage worden bijgevoegd. </w:t>
      </w:r>
    </w:p>
    <w:p w14:paraId="73973005" w14:textId="77777777" w:rsidR="00247BF0" w:rsidRPr="00247BF0" w:rsidRDefault="00247BF0" w:rsidP="00247BF0">
      <w:pPr>
        <w:rPr>
          <w:rFonts w:cs="Arial"/>
        </w:rPr>
      </w:pPr>
    </w:p>
    <w:p w14:paraId="0A1A2DD9" w14:textId="77777777" w:rsidR="00247BF0" w:rsidRPr="00247BF0" w:rsidRDefault="00247BF0" w:rsidP="00247BF0">
      <w:pPr>
        <w:rPr>
          <w:b/>
        </w:rPr>
      </w:pPr>
      <w:r w:rsidRPr="00247BF0">
        <w:rPr>
          <w:b/>
        </w:rPr>
        <w:t>Privacy</w:t>
      </w:r>
    </w:p>
    <w:p w14:paraId="295DA564" w14:textId="77777777" w:rsidR="00247BF0" w:rsidRDefault="00247BF0" w:rsidP="00247BF0">
      <w:pPr>
        <w:rPr>
          <w:rFonts w:cs="Arial"/>
        </w:rPr>
      </w:pPr>
      <w:r w:rsidRPr="00247BF0">
        <w:rPr>
          <w:rFonts w:cs="Arial"/>
        </w:rPr>
        <w:t xml:space="preserve">Zorg ervoor dat het ingevulde formulier met zorg bewaard wordt. Het gaat om privacygevoelige gegevens waarbij het niet wenselijk is dat deze voor anderen dan de stafleden en eventuele artsen te lezen zijn. Spreek af wie de gegevens beheert en bewaart en zorg ervoor dat ze vernietigd worden als ze niet meer nodig zijn. </w:t>
      </w:r>
      <w:r w:rsidR="00DA2374">
        <w:rPr>
          <w:rFonts w:cs="Arial"/>
        </w:rPr>
        <w:t xml:space="preserve">Beschrijf in het </w:t>
      </w:r>
      <w:proofErr w:type="spellStart"/>
      <w:r w:rsidR="00DA2374">
        <w:rPr>
          <w:rFonts w:cs="Arial"/>
        </w:rPr>
        <w:t>privacybeleid</w:t>
      </w:r>
      <w:proofErr w:type="spellEnd"/>
      <w:r w:rsidR="00DA2374">
        <w:rPr>
          <w:rFonts w:cs="Arial"/>
        </w:rPr>
        <w:t xml:space="preserve"> van je groep welke gegevens waarvoor worden gevraagd (doel, grondslag). Zie </w:t>
      </w:r>
      <w:hyperlink r:id="rId14" w:history="1">
        <w:r w:rsidR="00DA2374" w:rsidRPr="00783140">
          <w:rPr>
            <w:rStyle w:val="Hyperlink"/>
            <w:rFonts w:cs="Arial"/>
          </w:rPr>
          <w:t>www.scouting.nl/privacy</w:t>
        </w:r>
      </w:hyperlink>
      <w:r w:rsidR="00DA2374">
        <w:rPr>
          <w:rFonts w:cs="Arial"/>
        </w:rPr>
        <w:t xml:space="preserve">. </w:t>
      </w:r>
    </w:p>
    <w:p w14:paraId="089EB2B7" w14:textId="77777777" w:rsidR="00B02A4F" w:rsidRDefault="00B02A4F" w:rsidP="00247BF0">
      <w:pPr>
        <w:rPr>
          <w:rFonts w:cs="Arial"/>
        </w:rPr>
      </w:pPr>
    </w:p>
    <w:p w14:paraId="4B3AD199" w14:textId="77777777" w:rsidR="00B02A4F" w:rsidRPr="00B02A4F" w:rsidRDefault="00B02A4F" w:rsidP="00247BF0">
      <w:pPr>
        <w:rPr>
          <w:rFonts w:cs="Arial"/>
          <w:b/>
        </w:rPr>
      </w:pPr>
      <w:r w:rsidRPr="00B02A4F">
        <w:rPr>
          <w:rFonts w:cs="Arial"/>
          <w:b/>
        </w:rPr>
        <w:t>Burgerservicenummer</w:t>
      </w:r>
    </w:p>
    <w:p w14:paraId="2A87C07C" w14:textId="77777777" w:rsidR="00B02A4F" w:rsidRPr="00247BF0" w:rsidRDefault="00B02A4F" w:rsidP="00247BF0">
      <w:pPr>
        <w:rPr>
          <w:rFonts w:cs="Arial"/>
        </w:rPr>
      </w:pPr>
      <w:r>
        <w:rPr>
          <w:rFonts w:cs="Arial"/>
        </w:rPr>
        <w:t xml:space="preserve">Steeds vaker wordt het Burgerservicenummer (BSN ) gebruikt voor identificatie. Het is echter niet toegestaan om deze van burger te vragen en op te slaan door organisaties zoals Scouting. Mocht een bezoek aan de spoedeisende hulp nodig zijn, waarbij naar het BSN gevraagd wordt, dan mag zonder </w:t>
      </w:r>
      <w:r>
        <w:rPr>
          <w:rFonts w:cs="Arial"/>
        </w:rPr>
        <w:lastRenderedPageBreak/>
        <w:t xml:space="preserve">een BSN geen hulp geweigerd worden. Het slachtoffer (of de ouders) hebben de mogelijkheid zich later alsnog te identificeren. </w:t>
      </w:r>
    </w:p>
    <w:p w14:paraId="34F03016" w14:textId="77777777" w:rsidR="00247BF0" w:rsidRPr="00247BF0" w:rsidRDefault="00247BF0" w:rsidP="00247BF0">
      <w:pPr>
        <w:rPr>
          <w:rFonts w:cs="Arial"/>
        </w:rPr>
      </w:pPr>
    </w:p>
    <w:p w14:paraId="7D718A10" w14:textId="77777777" w:rsidR="00247BF0" w:rsidRPr="00247BF0" w:rsidRDefault="00247BF0" w:rsidP="00247BF0">
      <w:pPr>
        <w:rPr>
          <w:b/>
        </w:rPr>
      </w:pPr>
      <w:r w:rsidRPr="00247BF0">
        <w:rPr>
          <w:b/>
        </w:rPr>
        <w:t>Interval</w:t>
      </w:r>
    </w:p>
    <w:p w14:paraId="07CA925C" w14:textId="77777777" w:rsidR="00247BF0" w:rsidRPr="00247BF0" w:rsidRDefault="00247BF0" w:rsidP="00247BF0">
      <w:pPr>
        <w:rPr>
          <w:rFonts w:cs="Arial"/>
        </w:rPr>
      </w:pPr>
      <w:r w:rsidRPr="00247BF0">
        <w:rPr>
          <w:rFonts w:cs="Arial"/>
        </w:rPr>
        <w:t>Het is verstandig om voor ieder kamp de ouders/deelnemers te vragen het formulier opnieuw in te vullen. Er kunnen ondertussen veranderingen opgetreden zijn in de medische omstandigheden en contact- en verzekeringsgegevens kunnen gewijzigd zijn.</w:t>
      </w:r>
    </w:p>
    <w:p w14:paraId="015D815B" w14:textId="77777777" w:rsidR="00247BF0" w:rsidRPr="00247BF0" w:rsidRDefault="00247BF0" w:rsidP="00247BF0">
      <w:pPr>
        <w:rPr>
          <w:rFonts w:cs="Arial"/>
        </w:rPr>
      </w:pPr>
    </w:p>
    <w:p w14:paraId="7B3840CB" w14:textId="77777777" w:rsidR="00247BF0" w:rsidRPr="00247BF0" w:rsidRDefault="00247BF0" w:rsidP="00247BF0">
      <w:pPr>
        <w:rPr>
          <w:b/>
        </w:rPr>
      </w:pPr>
      <w:r w:rsidRPr="00247BF0">
        <w:rPr>
          <w:b/>
        </w:rPr>
        <w:t>Paspoort / Identiteitskaart</w:t>
      </w:r>
    </w:p>
    <w:p w14:paraId="381AA98D" w14:textId="77777777" w:rsidR="00247BF0" w:rsidRDefault="00247BF0" w:rsidP="00247BF0">
      <w:pPr>
        <w:rPr>
          <w:rFonts w:cs="Arial"/>
        </w:rPr>
      </w:pPr>
      <w:r w:rsidRPr="00247BF0">
        <w:rPr>
          <w:rFonts w:cs="Arial"/>
        </w:rPr>
        <w:t xml:space="preserve">De gegevens over de reisdocumenten zijn met name van belang bij reizen naar het buitenland. Het is hierbij ook belangrijk te zorgen voor een kopie van de identiteitspapieren. Bij diefstal of verlies kan zo sneller een duplicaat aangevraagd worden bij de ambassade of het consulaat. </w:t>
      </w:r>
    </w:p>
    <w:p w14:paraId="46B40563" w14:textId="77777777" w:rsidR="00F37516" w:rsidRPr="00247BF0" w:rsidRDefault="00F37516" w:rsidP="00247BF0">
      <w:pPr>
        <w:rPr>
          <w:rFonts w:cs="Arial"/>
        </w:rPr>
      </w:pPr>
    </w:p>
    <w:p w14:paraId="7AE663D3" w14:textId="77777777" w:rsidR="00F37516" w:rsidRPr="00F37516" w:rsidRDefault="00F37516" w:rsidP="00F37516">
      <w:pPr>
        <w:autoSpaceDE w:val="0"/>
        <w:autoSpaceDN w:val="0"/>
        <w:adjustRightInd w:val="0"/>
        <w:spacing w:line="276" w:lineRule="auto"/>
        <w:rPr>
          <w:rFonts w:cs="Arial"/>
          <w:color w:val="000000"/>
          <w:szCs w:val="22"/>
          <w:lang w:eastAsia="nl-NL"/>
        </w:rPr>
      </w:pPr>
      <w:r w:rsidRPr="00F37516">
        <w:rPr>
          <w:rFonts w:cs="Arial"/>
          <w:b/>
          <w:bCs/>
          <w:color w:val="000000"/>
          <w:szCs w:val="22"/>
          <w:lang w:eastAsia="nl-NL"/>
        </w:rPr>
        <w:t>Zorgpas</w:t>
      </w:r>
    </w:p>
    <w:p w14:paraId="73907D33" w14:textId="77777777" w:rsidR="00F37516" w:rsidRPr="00F37516" w:rsidRDefault="00F37516" w:rsidP="00F37516">
      <w:pPr>
        <w:tabs>
          <w:tab w:val="num" w:pos="720"/>
        </w:tabs>
        <w:autoSpaceDE w:val="0"/>
        <w:autoSpaceDN w:val="0"/>
        <w:adjustRightInd w:val="0"/>
        <w:spacing w:line="276" w:lineRule="auto"/>
        <w:rPr>
          <w:rFonts w:cs="Arial"/>
          <w:color w:val="000000"/>
          <w:szCs w:val="22"/>
          <w:lang w:eastAsia="nl-NL"/>
        </w:rPr>
      </w:pPr>
      <w:r w:rsidRPr="00F37516">
        <w:rPr>
          <w:rFonts w:cs="Arial"/>
          <w:color w:val="000000"/>
          <w:szCs w:val="22"/>
          <w:lang w:eastAsia="nl-NL"/>
        </w:rPr>
        <w:t>Het is verstandig je</w:t>
      </w:r>
      <w:r w:rsidRPr="00F37516">
        <w:rPr>
          <w:rFonts w:cs="Arial"/>
          <w:b/>
          <w:bCs/>
          <w:color w:val="000000"/>
          <w:szCs w:val="22"/>
          <w:lang w:eastAsia="nl-NL"/>
        </w:rPr>
        <w:t> zorgpas</w:t>
      </w:r>
      <w:r w:rsidRPr="00F37516">
        <w:rPr>
          <w:rFonts w:cs="Arial"/>
          <w:color w:val="000000"/>
          <w:szCs w:val="22"/>
          <w:lang w:eastAsia="nl-NL"/>
        </w:rPr>
        <w:t> mee te nemen, vooral wanneer je naar het </w:t>
      </w:r>
      <w:r w:rsidRPr="00F37516">
        <w:rPr>
          <w:rFonts w:cs="Arial"/>
          <w:b/>
          <w:bCs/>
          <w:color w:val="000000"/>
          <w:szCs w:val="22"/>
          <w:lang w:eastAsia="nl-NL"/>
        </w:rPr>
        <w:t>buitenland</w:t>
      </w:r>
      <w:r w:rsidRPr="00F37516">
        <w:rPr>
          <w:rFonts w:cs="Arial"/>
          <w:color w:val="000000"/>
          <w:szCs w:val="22"/>
          <w:lang w:eastAsia="nl-NL"/>
        </w:rPr>
        <w:t> vertrekt. Het maakt niet uit of je lang of kort verblijft. Er kan altijd wat gebeuren waardoor je medische zorg nodig hebt. Neem dus altijd je pasje mee. </w:t>
      </w:r>
      <w:r w:rsidRPr="00F37516">
        <w:rPr>
          <w:rFonts w:cs="Arial"/>
          <w:b/>
          <w:bCs/>
          <w:i/>
          <w:iCs/>
          <w:color w:val="000000"/>
          <w:szCs w:val="22"/>
          <w:lang w:eastAsia="nl-NL"/>
        </w:rPr>
        <w:t>Zo kunnen ze ook in buitenland zien dat je verzekerd bent en weten zij waar ze de kosten kunnen declareren.</w:t>
      </w:r>
      <w:r w:rsidRPr="00F37516">
        <w:rPr>
          <w:rFonts w:cs="Arial"/>
          <w:color w:val="000000"/>
          <w:szCs w:val="22"/>
          <w:lang w:eastAsia="nl-NL"/>
        </w:rPr>
        <w:t> De zorgpas die je nodig hebt in het buitenland wordt ook </w:t>
      </w:r>
      <w:hyperlink r:id="rId15" w:tgtFrame="_blank" w:history="1">
        <w:r w:rsidRPr="00F37516">
          <w:rPr>
            <w:rFonts w:cs="Arial"/>
            <w:b/>
            <w:bCs/>
            <w:color w:val="0000FF"/>
            <w:szCs w:val="22"/>
            <w:u w:val="single"/>
            <w:lang w:eastAsia="nl-NL"/>
          </w:rPr>
          <w:t>EHIC</w:t>
        </w:r>
      </w:hyperlink>
      <w:r w:rsidRPr="00F37516">
        <w:rPr>
          <w:rFonts w:cs="Arial"/>
          <w:color w:val="000000"/>
          <w:szCs w:val="22"/>
          <w:lang w:eastAsia="nl-NL"/>
        </w:rPr>
        <w:t> genoemd en staat voor European Health Insurance card.</w:t>
      </w:r>
      <w:r w:rsidRPr="00F37516">
        <w:rPr>
          <w:rFonts w:cs="Arial"/>
          <w:color w:val="000000"/>
          <w:szCs w:val="22"/>
          <w:lang w:eastAsia="nl-NL"/>
        </w:rPr>
        <w:br/>
        <w:t>Iedereen met een zorgverzekering heeft recht op deze pas. Soms hoef je geen extra zorgpas aan te vragen, omdat je eigen zorgpas al voldoet voor een verblijf in het buitenland. Als je die niet hebt, kun je met de basis zorgverzekering kosteloos in aanmerking komen voor een </w:t>
      </w:r>
      <w:hyperlink r:id="rId16" w:tgtFrame="_blank" w:history="1">
        <w:r w:rsidRPr="00F37516">
          <w:rPr>
            <w:rFonts w:cs="Arial"/>
            <w:b/>
            <w:bCs/>
            <w:color w:val="0000FF"/>
            <w:szCs w:val="22"/>
            <w:u w:val="single"/>
            <w:lang w:eastAsia="nl-NL"/>
          </w:rPr>
          <w:t>EHIC</w:t>
        </w:r>
      </w:hyperlink>
      <w:r w:rsidRPr="00F37516">
        <w:rPr>
          <w:rFonts w:cs="Arial"/>
          <w:color w:val="000000"/>
          <w:szCs w:val="22"/>
          <w:lang w:eastAsia="nl-NL"/>
        </w:rPr>
        <w:t>.</w:t>
      </w:r>
      <w:r w:rsidRPr="00F37516">
        <w:rPr>
          <w:rFonts w:cs="Arial"/>
          <w:color w:val="000000"/>
          <w:szCs w:val="22"/>
          <w:lang w:eastAsia="nl-NL"/>
        </w:rPr>
        <w:br/>
      </w:r>
      <w:r w:rsidRPr="00F37516">
        <w:rPr>
          <w:rFonts w:cs="Arial"/>
          <w:color w:val="000000"/>
          <w:szCs w:val="22"/>
          <w:lang w:eastAsia="nl-NL"/>
        </w:rPr>
        <w:br/>
        <w:t>Met de EHIC (European Health Insurance Card) heb je recht op noodzakelijke medische zorg als je op reis bent in Europa. Heb je de pas bij je? Dan sturen veel buitenlandse ziekenhuizen de rekening voor de zorg direct naar je verzekeraar. Jij hoeft dan niets voor te schieten.</w:t>
      </w:r>
      <w:r w:rsidRPr="00F37516">
        <w:rPr>
          <w:rFonts w:cs="Arial"/>
          <w:color w:val="000000"/>
          <w:szCs w:val="22"/>
          <w:lang w:eastAsia="nl-NL"/>
        </w:rPr>
        <w:br/>
        <w:t xml:space="preserve">Houd er wel rekening mee dat er ook ziekenhuizen zijn waarbij je de rekening toch moet voorschieten, ondanks de EHIC. In sommige landen heb je namelijk niet genoeg aan de EHIC. </w:t>
      </w:r>
    </w:p>
    <w:p w14:paraId="09200EEF" w14:textId="77777777" w:rsidR="00F37516" w:rsidRPr="00F37516" w:rsidRDefault="00F37516" w:rsidP="00F37516">
      <w:pPr>
        <w:numPr>
          <w:ilvl w:val="0"/>
          <w:numId w:val="4"/>
        </w:numPr>
        <w:tabs>
          <w:tab w:val="num" w:pos="720"/>
        </w:tabs>
        <w:autoSpaceDE w:val="0"/>
        <w:autoSpaceDN w:val="0"/>
        <w:adjustRightInd w:val="0"/>
        <w:spacing w:line="276" w:lineRule="auto"/>
        <w:contextualSpacing/>
        <w:rPr>
          <w:rFonts w:cs="Arial"/>
          <w:color w:val="000000"/>
          <w:szCs w:val="22"/>
          <w:lang w:eastAsia="nl-NL"/>
        </w:rPr>
      </w:pPr>
      <w:r w:rsidRPr="00F37516">
        <w:rPr>
          <w:rFonts w:cs="Arial"/>
          <w:color w:val="000000"/>
          <w:szCs w:val="22"/>
          <w:lang w:eastAsia="nl-NL"/>
        </w:rPr>
        <w:t>Neem naar EU-/EER-landen, Zwitserland en Australië je Europese Health Insurance Card (EHIC) mee. Deze is vaak al gecombineerd met je zorgpas.</w:t>
      </w:r>
    </w:p>
    <w:p w14:paraId="2DE98E9D" w14:textId="77777777" w:rsidR="00F37516" w:rsidRPr="00F37516" w:rsidRDefault="00F37516" w:rsidP="00F37516">
      <w:pPr>
        <w:numPr>
          <w:ilvl w:val="0"/>
          <w:numId w:val="3"/>
        </w:numPr>
        <w:autoSpaceDE w:val="0"/>
        <w:autoSpaceDN w:val="0"/>
        <w:adjustRightInd w:val="0"/>
        <w:spacing w:line="276" w:lineRule="auto"/>
        <w:rPr>
          <w:rFonts w:cs="Arial"/>
          <w:color w:val="000000"/>
          <w:szCs w:val="22"/>
          <w:lang w:eastAsia="nl-NL"/>
        </w:rPr>
      </w:pPr>
      <w:r w:rsidRPr="00F37516">
        <w:rPr>
          <w:rFonts w:cs="Arial"/>
          <w:color w:val="000000"/>
          <w:szCs w:val="22"/>
          <w:lang w:eastAsia="nl-NL"/>
        </w:rPr>
        <w:t>Naar een verdragsland moet je een E111-formulier meenemen, deze kun je aanvragen bij je zorgverzekeraar.</w:t>
      </w:r>
    </w:p>
    <w:p w14:paraId="7410E1D1" w14:textId="77777777" w:rsidR="00F37516" w:rsidRPr="00F37516" w:rsidRDefault="00F37516" w:rsidP="00F37516">
      <w:pPr>
        <w:numPr>
          <w:ilvl w:val="0"/>
          <w:numId w:val="3"/>
        </w:numPr>
        <w:autoSpaceDE w:val="0"/>
        <w:autoSpaceDN w:val="0"/>
        <w:adjustRightInd w:val="0"/>
        <w:spacing w:line="276" w:lineRule="auto"/>
        <w:rPr>
          <w:rFonts w:cs="Arial"/>
          <w:color w:val="000000"/>
          <w:szCs w:val="22"/>
          <w:lang w:eastAsia="nl-NL"/>
        </w:rPr>
      </w:pPr>
      <w:r w:rsidRPr="00F37516">
        <w:rPr>
          <w:rFonts w:cs="Arial"/>
          <w:color w:val="000000"/>
          <w:szCs w:val="22"/>
          <w:lang w:eastAsia="nl-NL"/>
        </w:rPr>
        <w:t>Ga je naar een verre bestemming als Cuba, Rusland of Zuid-Afrika dan moet je een Engelstalige verzekeringsverklaring bij je hebben. Ook deze kun je opvragen bij je zorgverzekeraar.</w:t>
      </w:r>
    </w:p>
    <w:p w14:paraId="71E76AB3" w14:textId="77777777" w:rsidR="00247BF0" w:rsidRDefault="00247BF0" w:rsidP="00247BF0">
      <w:pPr>
        <w:rPr>
          <w:rFonts w:cs="Arial"/>
        </w:rPr>
      </w:pPr>
    </w:p>
    <w:p w14:paraId="2897E882" w14:textId="77777777" w:rsidR="00F37516" w:rsidRPr="00247BF0" w:rsidRDefault="00F37516" w:rsidP="00247BF0">
      <w:pPr>
        <w:rPr>
          <w:rFonts w:cs="Arial"/>
        </w:rPr>
      </w:pPr>
    </w:p>
    <w:p w14:paraId="55F5451E" w14:textId="77777777" w:rsidR="00247BF0" w:rsidRPr="00247BF0" w:rsidRDefault="00247BF0" w:rsidP="00247BF0">
      <w:pPr>
        <w:rPr>
          <w:b/>
        </w:rPr>
      </w:pPr>
      <w:r w:rsidRPr="00247BF0">
        <w:rPr>
          <w:b/>
        </w:rPr>
        <w:t>Achterwacht</w:t>
      </w:r>
    </w:p>
    <w:p w14:paraId="3D6985E9" w14:textId="77777777" w:rsidR="00247BF0" w:rsidRPr="00247BF0" w:rsidRDefault="00247BF0" w:rsidP="00247BF0">
      <w:pPr>
        <w:rPr>
          <w:rFonts w:cs="Arial"/>
        </w:rPr>
      </w:pPr>
      <w:r w:rsidRPr="00247BF0">
        <w:rPr>
          <w:rFonts w:cs="Arial"/>
        </w:rPr>
        <w:t xml:space="preserve">Is er tijdens het kamp een contactpersoon die fungeert als schakel tussen de scouts en het thuisfront, dan is het verstandig een kopie van de formulieren daar achter te laten. </w:t>
      </w:r>
    </w:p>
    <w:p w14:paraId="144318B5" w14:textId="77777777" w:rsidR="00247BF0" w:rsidRPr="00247BF0" w:rsidRDefault="00247BF0" w:rsidP="00247BF0">
      <w:pPr>
        <w:rPr>
          <w:rFonts w:cs="Arial"/>
        </w:rPr>
      </w:pPr>
    </w:p>
    <w:p w14:paraId="6D17A228" w14:textId="77777777" w:rsidR="00247BF0" w:rsidRPr="00247BF0" w:rsidRDefault="00247BF0" w:rsidP="00247BF0">
      <w:pPr>
        <w:rPr>
          <w:b/>
        </w:rPr>
      </w:pPr>
      <w:r w:rsidRPr="00247BF0">
        <w:rPr>
          <w:b/>
        </w:rPr>
        <w:t>Ondertekening</w:t>
      </w:r>
    </w:p>
    <w:p w14:paraId="3EB4C088" w14:textId="4542680F" w:rsidR="00247BF0" w:rsidRPr="00247BF0" w:rsidRDefault="00247BF0" w:rsidP="00247BF0">
      <w:pPr>
        <w:rPr>
          <w:rFonts w:cs="Arial"/>
        </w:rPr>
      </w:pPr>
      <w:r w:rsidRPr="00247BF0">
        <w:rPr>
          <w:rFonts w:cs="Arial"/>
        </w:rPr>
        <w:t>Ondertekening van het formulier is belangrijk om</w:t>
      </w:r>
      <w:r w:rsidR="00A80C5B">
        <w:rPr>
          <w:rFonts w:cs="Arial"/>
        </w:rPr>
        <w:t xml:space="preserve"> de gegevens die ingevuld zijn te mogen verwerken in het kader van de privacywetgeving. Daarbij is de ondertekening van belang om i</w:t>
      </w:r>
      <w:r w:rsidRPr="00247BF0">
        <w:rPr>
          <w:rFonts w:cs="Arial"/>
        </w:rPr>
        <w:t>n geval van calamiteiten te kunnen handelen. Bij oudere deelnemers (18+) moet in plaats van de ouder/verzorger, natuurlijk de deelnemer zelf ondertekenen.</w:t>
      </w:r>
      <w:r w:rsidR="00A80C5B">
        <w:rPr>
          <w:rFonts w:cs="Arial"/>
        </w:rPr>
        <w:t xml:space="preserve"> </w:t>
      </w:r>
    </w:p>
    <w:p w14:paraId="374AFFBE" w14:textId="77777777" w:rsidR="00247BF0" w:rsidRDefault="00247BF0" w:rsidP="00247BF0">
      <w:pPr>
        <w:rPr>
          <w:lang w:eastAsia="nl-NL"/>
        </w:rPr>
      </w:pPr>
    </w:p>
    <w:sectPr w:rsidR="00247BF0" w:rsidSect="00DD0FEA">
      <w:headerReference w:type="default" r:id="rId17"/>
      <w:pgSz w:w="11906" w:h="16838"/>
      <w:pgMar w:top="1417" w:right="1417" w:bottom="1417" w:left="1417" w:header="708"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2C03" w14:textId="77777777" w:rsidR="007C0E4A" w:rsidRDefault="007C0E4A">
      <w:r>
        <w:separator/>
      </w:r>
    </w:p>
  </w:endnote>
  <w:endnote w:type="continuationSeparator" w:id="0">
    <w:p w14:paraId="13C51F6C" w14:textId="77777777" w:rsidR="007C0E4A" w:rsidRDefault="007C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TE1A2432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2D4F" w14:textId="77777777" w:rsidR="00F659DB" w:rsidRDefault="00F659DB">
    <w:pPr>
      <w:pStyle w:val="Voettekst"/>
      <w:rPr>
        <w:i/>
        <w:iCs/>
        <w:color w:val="FFFFFF"/>
      </w:rPr>
    </w:pPr>
  </w:p>
  <w:p w14:paraId="08DE00DA" w14:textId="77777777" w:rsidR="00F659DB" w:rsidRDefault="00F659DB">
    <w:pPr>
      <w:pStyle w:val="Voettekst"/>
      <w:rPr>
        <w:i/>
        <w:iCs/>
        <w:color w:val="FFFFFF"/>
      </w:rPr>
    </w:pPr>
  </w:p>
  <w:p w14:paraId="47D353CE" w14:textId="77777777" w:rsidR="00F659DB" w:rsidRDefault="00F659DB">
    <w:pPr>
      <w:pStyle w:val="Voettekst"/>
      <w:rPr>
        <w:i/>
        <w:iCs/>
        <w:color w:val="FFFFFF"/>
      </w:rPr>
    </w:pPr>
  </w:p>
  <w:p w14:paraId="1142F0E9" w14:textId="77777777" w:rsidR="00F659DB" w:rsidRDefault="00F659DB">
    <w:pPr>
      <w:pStyle w:val="Voettekst"/>
      <w:rPr>
        <w:i/>
        <w:iCs/>
        <w:color w:val="FFFFFF"/>
      </w:rPr>
    </w:pPr>
  </w:p>
  <w:p w14:paraId="5020E3C6" w14:textId="77777777" w:rsidR="00F659DB" w:rsidRDefault="00F659DB">
    <w:pPr>
      <w:pStyle w:val="Voettekst"/>
      <w:rPr>
        <w:i/>
        <w:iCs/>
        <w:color w:val="FFFFFF"/>
      </w:rPr>
    </w:pPr>
  </w:p>
  <w:p w14:paraId="18CF0790" w14:textId="77777777" w:rsidR="00F659DB" w:rsidRDefault="007828DE">
    <w:pPr>
      <w:pStyle w:val="Voettekst"/>
      <w:rPr>
        <w:i/>
        <w:iCs/>
        <w:color w:val="FFFFFF"/>
      </w:rPr>
    </w:pPr>
    <w:r>
      <w:rPr>
        <w:i/>
        <w:iCs/>
        <w:noProof/>
        <w:color w:val="FFFFFF"/>
        <w:lang w:eastAsia="nl-NL"/>
      </w:rPr>
      <w:drawing>
        <wp:anchor distT="0" distB="0" distL="114300" distR="114300" simplePos="0" relativeHeight="251657216" behindDoc="1" locked="0" layoutInCell="1" allowOverlap="1" wp14:anchorId="30BF94B2" wp14:editId="40B84A6E">
          <wp:simplePos x="0" y="0"/>
          <wp:positionH relativeFrom="column">
            <wp:posOffset>-906780</wp:posOffset>
          </wp:positionH>
          <wp:positionV relativeFrom="page">
            <wp:align>bottom</wp:align>
          </wp:positionV>
          <wp:extent cx="7615555" cy="559435"/>
          <wp:effectExtent l="0" t="0" r="4445" b="0"/>
          <wp:wrapNone/>
          <wp:docPr id="9" name="Afbeelding 9" descr="sjablonen beelden rapportage footer 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jablonen beelden rapportage footer h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1D09D" w14:textId="77777777" w:rsidR="00F659DB" w:rsidRDefault="00F659DB">
    <w:pPr>
      <w:pStyle w:val="Voettekst"/>
      <w:rPr>
        <w:i/>
        <w:iCs/>
        <w:color w:val="FFFFFF"/>
      </w:rPr>
    </w:pPr>
  </w:p>
  <w:p w14:paraId="188D04CF" w14:textId="018B31CD" w:rsidR="00F659DB" w:rsidRPr="00935251" w:rsidRDefault="00F659DB" w:rsidP="00935251">
    <w:pPr>
      <w:pStyle w:val="Voettekst"/>
      <w:rPr>
        <w:rFonts w:cs="Arial"/>
        <w:bCs/>
        <w:i/>
        <w:color w:val="FFFFFF"/>
      </w:rPr>
    </w:pPr>
    <w:r>
      <w:rPr>
        <w:rFonts w:cs="Arial"/>
        <w:i/>
        <w:color w:val="FFFFFF"/>
      </w:rPr>
      <w:t xml:space="preserve">© Scouting Nederland  </w:t>
    </w:r>
    <w:r w:rsidR="003B7DA8">
      <w:rPr>
        <w:rFonts w:cs="Arial"/>
        <w:i/>
        <w:color w:val="FFFFFF"/>
      </w:rPr>
      <w:t>augustus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8130" w14:textId="77777777" w:rsidR="007C0E4A" w:rsidRDefault="007C0E4A">
      <w:r>
        <w:separator/>
      </w:r>
    </w:p>
  </w:footnote>
  <w:footnote w:type="continuationSeparator" w:id="0">
    <w:p w14:paraId="59D189AD" w14:textId="77777777" w:rsidR="007C0E4A" w:rsidRDefault="007C0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2804" w14:textId="77777777" w:rsidR="00F659DB" w:rsidRDefault="007828DE">
    <w:pPr>
      <w:pStyle w:val="Koptekst"/>
    </w:pPr>
    <w:r>
      <w:rPr>
        <w:noProof/>
        <w:lang w:eastAsia="nl-NL"/>
      </w:rPr>
      <w:drawing>
        <wp:anchor distT="0" distB="0" distL="114300" distR="114300" simplePos="0" relativeHeight="251658240" behindDoc="1" locked="0" layoutInCell="1" allowOverlap="1" wp14:anchorId="59836362" wp14:editId="20888769">
          <wp:simplePos x="0" y="0"/>
          <wp:positionH relativeFrom="column">
            <wp:posOffset>-914400</wp:posOffset>
          </wp:positionH>
          <wp:positionV relativeFrom="paragraph">
            <wp:posOffset>-464185</wp:posOffset>
          </wp:positionV>
          <wp:extent cx="7610475" cy="1819275"/>
          <wp:effectExtent l="0" t="0" r="9525" b="9525"/>
          <wp:wrapNone/>
          <wp:docPr id="10" name="Afbeelding 10" descr="sjablonen beelden info S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jablonen beelden info SN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13AA" w14:textId="77777777" w:rsidR="00F659DB" w:rsidRDefault="00F659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3C7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2D1319"/>
    <w:multiLevelType w:val="multilevel"/>
    <w:tmpl w:val="DA68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E46413"/>
    <w:multiLevelType w:val="hybridMultilevel"/>
    <w:tmpl w:val="CFD6C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4E6D01"/>
    <w:multiLevelType w:val="hybridMultilevel"/>
    <w:tmpl w:val="150A9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61"/>
    <w:rsid w:val="000118D2"/>
    <w:rsid w:val="00032FBC"/>
    <w:rsid w:val="00034E33"/>
    <w:rsid w:val="000428C1"/>
    <w:rsid w:val="000528D4"/>
    <w:rsid w:val="00073CA4"/>
    <w:rsid w:val="000955BC"/>
    <w:rsid w:val="000B6777"/>
    <w:rsid w:val="000B7B9B"/>
    <w:rsid w:val="000C0E71"/>
    <w:rsid w:val="000C0ED2"/>
    <w:rsid w:val="000C2E1A"/>
    <w:rsid w:val="000C4B18"/>
    <w:rsid w:val="000E0FE3"/>
    <w:rsid w:val="000F0168"/>
    <w:rsid w:val="00105EBD"/>
    <w:rsid w:val="001130DB"/>
    <w:rsid w:val="0011469A"/>
    <w:rsid w:val="00152A59"/>
    <w:rsid w:val="00172D97"/>
    <w:rsid w:val="00183A1F"/>
    <w:rsid w:val="001872C4"/>
    <w:rsid w:val="0019472D"/>
    <w:rsid w:val="00196082"/>
    <w:rsid w:val="001C4C24"/>
    <w:rsid w:val="001C6F20"/>
    <w:rsid w:val="001D05E1"/>
    <w:rsid w:val="001E605B"/>
    <w:rsid w:val="001F4F8B"/>
    <w:rsid w:val="002009C5"/>
    <w:rsid w:val="00201A10"/>
    <w:rsid w:val="002148CA"/>
    <w:rsid w:val="00221D4F"/>
    <w:rsid w:val="002237BC"/>
    <w:rsid w:val="00237DAA"/>
    <w:rsid w:val="00241CB7"/>
    <w:rsid w:val="00247BF0"/>
    <w:rsid w:val="002A1516"/>
    <w:rsid w:val="002C61B1"/>
    <w:rsid w:val="00300AE9"/>
    <w:rsid w:val="003029C4"/>
    <w:rsid w:val="00317589"/>
    <w:rsid w:val="00337687"/>
    <w:rsid w:val="003433FD"/>
    <w:rsid w:val="00397377"/>
    <w:rsid w:val="00397405"/>
    <w:rsid w:val="003B03B7"/>
    <w:rsid w:val="003B7DA8"/>
    <w:rsid w:val="003C2722"/>
    <w:rsid w:val="003E0169"/>
    <w:rsid w:val="00423CB3"/>
    <w:rsid w:val="004356A9"/>
    <w:rsid w:val="00435863"/>
    <w:rsid w:val="00447632"/>
    <w:rsid w:val="00452B83"/>
    <w:rsid w:val="0046706A"/>
    <w:rsid w:val="00483F12"/>
    <w:rsid w:val="00487C01"/>
    <w:rsid w:val="00492EE1"/>
    <w:rsid w:val="004B03D6"/>
    <w:rsid w:val="004B5B44"/>
    <w:rsid w:val="004F4CDB"/>
    <w:rsid w:val="005050B7"/>
    <w:rsid w:val="005236E8"/>
    <w:rsid w:val="00524DDC"/>
    <w:rsid w:val="00545A0B"/>
    <w:rsid w:val="005518D3"/>
    <w:rsid w:val="005809FF"/>
    <w:rsid w:val="005A382F"/>
    <w:rsid w:val="005B389F"/>
    <w:rsid w:val="005B6A05"/>
    <w:rsid w:val="005B6E1C"/>
    <w:rsid w:val="005B73A6"/>
    <w:rsid w:val="005E441F"/>
    <w:rsid w:val="005F0746"/>
    <w:rsid w:val="006056FD"/>
    <w:rsid w:val="006210DD"/>
    <w:rsid w:val="00634520"/>
    <w:rsid w:val="00645FDA"/>
    <w:rsid w:val="00653D38"/>
    <w:rsid w:val="00653D6F"/>
    <w:rsid w:val="006B1C14"/>
    <w:rsid w:val="006D0FA3"/>
    <w:rsid w:val="006E10A5"/>
    <w:rsid w:val="006E4CF5"/>
    <w:rsid w:val="006F221F"/>
    <w:rsid w:val="006F553C"/>
    <w:rsid w:val="0071072A"/>
    <w:rsid w:val="007221F9"/>
    <w:rsid w:val="0072641B"/>
    <w:rsid w:val="007376E5"/>
    <w:rsid w:val="007828DE"/>
    <w:rsid w:val="007942CE"/>
    <w:rsid w:val="007C0E4A"/>
    <w:rsid w:val="007C7E0C"/>
    <w:rsid w:val="007E0A97"/>
    <w:rsid w:val="008104FD"/>
    <w:rsid w:val="008276F5"/>
    <w:rsid w:val="0083026B"/>
    <w:rsid w:val="00841A20"/>
    <w:rsid w:val="00847A51"/>
    <w:rsid w:val="0087092D"/>
    <w:rsid w:val="00876705"/>
    <w:rsid w:val="00880197"/>
    <w:rsid w:val="0088207B"/>
    <w:rsid w:val="00895DB5"/>
    <w:rsid w:val="008A6BBA"/>
    <w:rsid w:val="008B0FD5"/>
    <w:rsid w:val="008B12F6"/>
    <w:rsid w:val="009265AB"/>
    <w:rsid w:val="00935251"/>
    <w:rsid w:val="00946C31"/>
    <w:rsid w:val="00947B93"/>
    <w:rsid w:val="00966FAC"/>
    <w:rsid w:val="00976D73"/>
    <w:rsid w:val="009B45AE"/>
    <w:rsid w:val="009C4A82"/>
    <w:rsid w:val="009C6A92"/>
    <w:rsid w:val="009E1AD4"/>
    <w:rsid w:val="009E4F28"/>
    <w:rsid w:val="00A03391"/>
    <w:rsid w:val="00A034E4"/>
    <w:rsid w:val="00A1121E"/>
    <w:rsid w:val="00A304F6"/>
    <w:rsid w:val="00A35608"/>
    <w:rsid w:val="00A3575D"/>
    <w:rsid w:val="00A45911"/>
    <w:rsid w:val="00A55D52"/>
    <w:rsid w:val="00A564E7"/>
    <w:rsid w:val="00A57F6E"/>
    <w:rsid w:val="00A65B39"/>
    <w:rsid w:val="00A70FA0"/>
    <w:rsid w:val="00A80C5B"/>
    <w:rsid w:val="00A9766B"/>
    <w:rsid w:val="00AA20A7"/>
    <w:rsid w:val="00AA45A4"/>
    <w:rsid w:val="00AA5459"/>
    <w:rsid w:val="00AC304C"/>
    <w:rsid w:val="00AC488A"/>
    <w:rsid w:val="00AD590C"/>
    <w:rsid w:val="00AE3D09"/>
    <w:rsid w:val="00AF3AEB"/>
    <w:rsid w:val="00B02A4F"/>
    <w:rsid w:val="00B02BA8"/>
    <w:rsid w:val="00B12DDD"/>
    <w:rsid w:val="00B15036"/>
    <w:rsid w:val="00B310A1"/>
    <w:rsid w:val="00B32C43"/>
    <w:rsid w:val="00B36D74"/>
    <w:rsid w:val="00B37BFD"/>
    <w:rsid w:val="00B44AE8"/>
    <w:rsid w:val="00B46457"/>
    <w:rsid w:val="00B60655"/>
    <w:rsid w:val="00B67086"/>
    <w:rsid w:val="00B76F86"/>
    <w:rsid w:val="00B9781C"/>
    <w:rsid w:val="00BA3F9D"/>
    <w:rsid w:val="00BB16B7"/>
    <w:rsid w:val="00BB1B39"/>
    <w:rsid w:val="00BB6F74"/>
    <w:rsid w:val="00BC3E0A"/>
    <w:rsid w:val="00BE66A5"/>
    <w:rsid w:val="00C04CEF"/>
    <w:rsid w:val="00C13151"/>
    <w:rsid w:val="00C2470F"/>
    <w:rsid w:val="00C26766"/>
    <w:rsid w:val="00C370E8"/>
    <w:rsid w:val="00C74E0C"/>
    <w:rsid w:val="00C8676E"/>
    <w:rsid w:val="00C94BA0"/>
    <w:rsid w:val="00CA6C8D"/>
    <w:rsid w:val="00CA762E"/>
    <w:rsid w:val="00CB537F"/>
    <w:rsid w:val="00CC0BC3"/>
    <w:rsid w:val="00D02BB3"/>
    <w:rsid w:val="00D25F49"/>
    <w:rsid w:val="00D45BB3"/>
    <w:rsid w:val="00D514F6"/>
    <w:rsid w:val="00D542CC"/>
    <w:rsid w:val="00D66631"/>
    <w:rsid w:val="00D667C8"/>
    <w:rsid w:val="00D82453"/>
    <w:rsid w:val="00DA2374"/>
    <w:rsid w:val="00DC653A"/>
    <w:rsid w:val="00DD017A"/>
    <w:rsid w:val="00DD0FEA"/>
    <w:rsid w:val="00DD462F"/>
    <w:rsid w:val="00E14B61"/>
    <w:rsid w:val="00E56E78"/>
    <w:rsid w:val="00E82D8F"/>
    <w:rsid w:val="00EA722F"/>
    <w:rsid w:val="00EB3FB2"/>
    <w:rsid w:val="00EE3099"/>
    <w:rsid w:val="00EF0C4C"/>
    <w:rsid w:val="00F04423"/>
    <w:rsid w:val="00F072B2"/>
    <w:rsid w:val="00F10DD3"/>
    <w:rsid w:val="00F11C92"/>
    <w:rsid w:val="00F24807"/>
    <w:rsid w:val="00F25DB5"/>
    <w:rsid w:val="00F27DF4"/>
    <w:rsid w:val="00F32262"/>
    <w:rsid w:val="00F37516"/>
    <w:rsid w:val="00F4094B"/>
    <w:rsid w:val="00F5683B"/>
    <w:rsid w:val="00F61962"/>
    <w:rsid w:val="00F659DB"/>
    <w:rsid w:val="00FA3138"/>
    <w:rsid w:val="00FB4079"/>
    <w:rsid w:val="00FB55A2"/>
    <w:rsid w:val="00FB7B29"/>
    <w:rsid w:val="00FD4238"/>
    <w:rsid w:val="00FE275B"/>
    <w:rsid w:val="00FE5C05"/>
    <w:rsid w:val="00FF0BE9"/>
    <w:rsid w:val="00FF4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80DF44"/>
  <w15:chartTrackingRefBased/>
  <w15:docId w15:val="{249FDE08-FA3E-43D2-9505-00A8851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45FDA"/>
    <w:rPr>
      <w:rFonts w:ascii="Arial" w:hAnsi="Arial"/>
      <w:lang w:eastAsia="en-US"/>
    </w:rPr>
  </w:style>
  <w:style w:type="paragraph" w:styleId="Kop2">
    <w:name w:val="heading 2"/>
    <w:basedOn w:val="Standaard"/>
    <w:next w:val="Standaard"/>
    <w:link w:val="Kop2Char"/>
    <w:qFormat/>
    <w:rsid w:val="00247BF0"/>
    <w:pPr>
      <w:keepNext/>
      <w:spacing w:before="240" w:after="60"/>
      <w:outlineLvl w:val="1"/>
    </w:pPr>
    <w:rPr>
      <w:rFonts w:ascii="Cambria" w:hAnsi="Cambria"/>
      <w:b/>
      <w:bCs/>
      <w:i/>
      <w:iCs/>
      <w:sz w:val="28"/>
      <w:szCs w:val="28"/>
    </w:rPr>
  </w:style>
  <w:style w:type="paragraph" w:styleId="Kop3">
    <w:name w:val="heading 3"/>
    <w:basedOn w:val="Standaard"/>
    <w:next w:val="Standaard"/>
    <w:qFormat/>
    <w:rsid w:val="00935251"/>
    <w:pPr>
      <w:keepNext/>
      <w:spacing w:before="240" w:after="60"/>
      <w:outlineLvl w:val="2"/>
    </w:pPr>
    <w:rPr>
      <w:rFonts w:cs="Arial"/>
      <w:b/>
      <w:bCs/>
      <w:sz w:val="26"/>
      <w:szCs w:val="26"/>
    </w:rPr>
  </w:style>
  <w:style w:type="paragraph" w:styleId="Kop4">
    <w:name w:val="heading 4"/>
    <w:basedOn w:val="Standaard"/>
    <w:next w:val="Standaard"/>
    <w:link w:val="Kop4Char"/>
    <w:qFormat/>
    <w:rsid w:val="00247BF0"/>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45FDA"/>
    <w:pPr>
      <w:tabs>
        <w:tab w:val="center" w:pos="4536"/>
        <w:tab w:val="right" w:pos="9072"/>
      </w:tabs>
    </w:pPr>
  </w:style>
  <w:style w:type="paragraph" w:styleId="Voettekst">
    <w:name w:val="footer"/>
    <w:basedOn w:val="Standaard"/>
    <w:rsid w:val="00237DAA"/>
    <w:pPr>
      <w:tabs>
        <w:tab w:val="center" w:pos="4536"/>
        <w:tab w:val="right" w:pos="9072"/>
      </w:tabs>
    </w:pPr>
  </w:style>
  <w:style w:type="character" w:styleId="Hyperlink">
    <w:name w:val="Hyperlink"/>
    <w:rsid w:val="00237DAA"/>
    <w:rPr>
      <w:color w:val="0000FF"/>
      <w:u w:val="single"/>
    </w:rPr>
  </w:style>
  <w:style w:type="character" w:customStyle="1" w:styleId="Kop2Char">
    <w:name w:val="Kop 2 Char"/>
    <w:link w:val="Kop2"/>
    <w:semiHidden/>
    <w:rsid w:val="00247BF0"/>
    <w:rPr>
      <w:rFonts w:ascii="Cambria" w:eastAsia="Times New Roman" w:hAnsi="Cambria" w:cs="Times New Roman"/>
      <w:b/>
      <w:bCs/>
      <w:i/>
      <w:iCs/>
      <w:sz w:val="28"/>
      <w:szCs w:val="28"/>
      <w:lang w:eastAsia="en-US"/>
    </w:rPr>
  </w:style>
  <w:style w:type="character" w:customStyle="1" w:styleId="Kop4Char">
    <w:name w:val="Kop 4 Char"/>
    <w:link w:val="Kop4"/>
    <w:semiHidden/>
    <w:rsid w:val="00247BF0"/>
    <w:rPr>
      <w:rFonts w:ascii="Calibri" w:eastAsia="Times New Roman" w:hAnsi="Calibri" w:cs="Times New Roman"/>
      <w:b/>
      <w:bCs/>
      <w:sz w:val="28"/>
      <w:szCs w:val="28"/>
      <w:lang w:eastAsia="en-US"/>
    </w:rPr>
  </w:style>
  <w:style w:type="paragraph" w:styleId="Ballontekst">
    <w:name w:val="Balloon Text"/>
    <w:basedOn w:val="Standaard"/>
    <w:link w:val="BallontekstChar"/>
    <w:rsid w:val="00247BF0"/>
    <w:rPr>
      <w:rFonts w:ascii="Tahoma" w:hAnsi="Tahoma" w:cs="Tahoma"/>
      <w:sz w:val="16"/>
      <w:szCs w:val="16"/>
      <w:lang w:eastAsia="nl-NL"/>
    </w:rPr>
  </w:style>
  <w:style w:type="character" w:customStyle="1" w:styleId="BallontekstChar">
    <w:name w:val="Ballontekst Char"/>
    <w:link w:val="Ballontekst"/>
    <w:rsid w:val="00247BF0"/>
    <w:rPr>
      <w:rFonts w:ascii="Tahoma" w:hAnsi="Tahoma" w:cs="Tahoma"/>
      <w:sz w:val="16"/>
      <w:szCs w:val="16"/>
    </w:rPr>
  </w:style>
  <w:style w:type="paragraph" w:styleId="Geenafstand">
    <w:name w:val="No Spacing"/>
    <w:uiPriority w:val="1"/>
    <w:qFormat/>
    <w:rsid w:val="00DA2374"/>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F37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cr.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gd.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hic.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hic.n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uting.nl/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Mijn%20documenten\Infoblad_hou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40F9A16E77034DBDE7E7395986EF65" ma:contentTypeVersion="9" ma:contentTypeDescription="Een nieuw document maken." ma:contentTypeScope="" ma:versionID="9acbf8eb3792ec1d8dbb5f7672d28ba6">
  <xsd:schema xmlns:xsd="http://www.w3.org/2001/XMLSchema" xmlns:xs="http://www.w3.org/2001/XMLSchema" xmlns:p="http://schemas.microsoft.com/office/2006/metadata/properties" xmlns:ns2="04e68bf0-088e-4859-9d16-31086f3f19c2" targetNamespace="http://schemas.microsoft.com/office/2006/metadata/properties" ma:root="true" ma:fieldsID="c9615e4ac9d145eeb0ea3a5ff7024c3d" ns2:_="">
    <xsd:import namespace="04e68bf0-088e-4859-9d16-31086f3f19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68bf0-088e-4859-9d16-31086f3f1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FE9A1-15AA-4F17-8C2A-039A1D53AC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207A6F-21E8-4175-9F88-F9DF74D03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68bf0-088e-4859-9d16-31086f3f1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F0E5C-7BFF-4EA3-B664-14531A086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Infoblad_hout</Template>
  <TotalTime>0</TotalTime>
  <Pages>5</Pages>
  <Words>1497</Words>
  <Characters>8478</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Scouting en wet- en regelgeving</vt:lpstr>
    </vt:vector>
  </TitlesOfParts>
  <Company>Scouting Nederland</Company>
  <LinksUpToDate>false</LinksUpToDate>
  <CharactersWithSpaces>9956</CharactersWithSpaces>
  <SharedDoc>false</SharedDoc>
  <HLinks>
    <vt:vector size="12" baseType="variant">
      <vt:variant>
        <vt:i4>7602289</vt:i4>
      </vt:variant>
      <vt:variant>
        <vt:i4>3</vt:i4>
      </vt:variant>
      <vt:variant>
        <vt:i4>0</vt:i4>
      </vt:variant>
      <vt:variant>
        <vt:i4>5</vt:i4>
      </vt:variant>
      <vt:variant>
        <vt:lpwstr>http://www.lcr.nl/</vt:lpwstr>
      </vt:variant>
      <vt:variant>
        <vt:lpwstr/>
      </vt:variant>
      <vt:variant>
        <vt:i4>6881397</vt:i4>
      </vt:variant>
      <vt:variant>
        <vt:i4>0</vt:i4>
      </vt:variant>
      <vt:variant>
        <vt:i4>0</vt:i4>
      </vt:variant>
      <vt:variant>
        <vt:i4>5</vt:i4>
      </vt:variant>
      <vt:variant>
        <vt:lpwstr>http://www.ggd.nl/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Scouting en wet- en regelgeving</dc:title>
  <dc:subject/>
  <dc:creator>van Brummen</dc:creator>
  <cp:keywords/>
  <cp:lastModifiedBy>Domino Booij</cp:lastModifiedBy>
  <cp:revision>2</cp:revision>
  <cp:lastPrinted>2013-06-12T12:22:00Z</cp:lastPrinted>
  <dcterms:created xsi:type="dcterms:W3CDTF">2021-06-03T13:09:00Z</dcterms:created>
  <dcterms:modified xsi:type="dcterms:W3CDTF">2021-06-03T13:09:00Z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0x010100EA40F9A16E77034DBDE7E7395986EF65</vt:lpwstr>
  </property>
</Properties>
</file>