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71" w:rsidRPr="00A57F6E" w:rsidRDefault="00996BA3" w:rsidP="00FA3138">
      <w:r>
        <w:rPr>
          <w:b/>
          <w:noProof/>
          <w:lang w:eastAsia="nl-NL"/>
        </w:rPr>
        <w:drawing>
          <wp:inline distT="0" distB="0" distL="0" distR="0" wp14:anchorId="66290DEA" wp14:editId="5007C63D">
            <wp:extent cx="5610225" cy="170936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30" t="29295" r="6942" b="3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0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E71" w:rsidRPr="00A5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C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F2"/>
    <w:rsid w:val="000118D2"/>
    <w:rsid w:val="0003077D"/>
    <w:rsid w:val="00032FBC"/>
    <w:rsid w:val="00034E33"/>
    <w:rsid w:val="000428C1"/>
    <w:rsid w:val="000528D4"/>
    <w:rsid w:val="00073CA4"/>
    <w:rsid w:val="0008661A"/>
    <w:rsid w:val="000955BC"/>
    <w:rsid w:val="000B7B9B"/>
    <w:rsid w:val="000C0E71"/>
    <w:rsid w:val="000C0ED2"/>
    <w:rsid w:val="000C2E1A"/>
    <w:rsid w:val="000C4B18"/>
    <w:rsid w:val="000E0FE3"/>
    <w:rsid w:val="000F0168"/>
    <w:rsid w:val="00105EBD"/>
    <w:rsid w:val="0011469A"/>
    <w:rsid w:val="00152A59"/>
    <w:rsid w:val="00172D97"/>
    <w:rsid w:val="00183A1F"/>
    <w:rsid w:val="001872C4"/>
    <w:rsid w:val="0019472D"/>
    <w:rsid w:val="00196082"/>
    <w:rsid w:val="001C6F20"/>
    <w:rsid w:val="001D05E1"/>
    <w:rsid w:val="001E605B"/>
    <w:rsid w:val="001F4F8B"/>
    <w:rsid w:val="002009C5"/>
    <w:rsid w:val="00201A10"/>
    <w:rsid w:val="002148CA"/>
    <w:rsid w:val="00217A86"/>
    <w:rsid w:val="00221D4F"/>
    <w:rsid w:val="002237BC"/>
    <w:rsid w:val="00241CB7"/>
    <w:rsid w:val="002A1516"/>
    <w:rsid w:val="002C61B1"/>
    <w:rsid w:val="003029C4"/>
    <w:rsid w:val="00317589"/>
    <w:rsid w:val="00337687"/>
    <w:rsid w:val="00382587"/>
    <w:rsid w:val="00397377"/>
    <w:rsid w:val="00397405"/>
    <w:rsid w:val="003A6B69"/>
    <w:rsid w:val="003B03B7"/>
    <w:rsid w:val="003C2722"/>
    <w:rsid w:val="003E0169"/>
    <w:rsid w:val="00423CB3"/>
    <w:rsid w:val="004356A9"/>
    <w:rsid w:val="00435863"/>
    <w:rsid w:val="00437541"/>
    <w:rsid w:val="00447632"/>
    <w:rsid w:val="00452B83"/>
    <w:rsid w:val="00463A7C"/>
    <w:rsid w:val="0046706A"/>
    <w:rsid w:val="00492EE1"/>
    <w:rsid w:val="004B03D6"/>
    <w:rsid w:val="004B5B44"/>
    <w:rsid w:val="004C03F2"/>
    <w:rsid w:val="004F4A6A"/>
    <w:rsid w:val="004F4CDB"/>
    <w:rsid w:val="005050B7"/>
    <w:rsid w:val="0051793C"/>
    <w:rsid w:val="00524DDC"/>
    <w:rsid w:val="00545A0B"/>
    <w:rsid w:val="005518D3"/>
    <w:rsid w:val="0057529C"/>
    <w:rsid w:val="005809FF"/>
    <w:rsid w:val="005A382F"/>
    <w:rsid w:val="005B6A05"/>
    <w:rsid w:val="005B6E1C"/>
    <w:rsid w:val="005B73A6"/>
    <w:rsid w:val="005E441F"/>
    <w:rsid w:val="005F0746"/>
    <w:rsid w:val="006056FD"/>
    <w:rsid w:val="006210DD"/>
    <w:rsid w:val="00634520"/>
    <w:rsid w:val="00645FDA"/>
    <w:rsid w:val="00653D38"/>
    <w:rsid w:val="00653D6F"/>
    <w:rsid w:val="006B1C14"/>
    <w:rsid w:val="006D0FA3"/>
    <w:rsid w:val="006E10A5"/>
    <w:rsid w:val="006F221F"/>
    <w:rsid w:val="006F553C"/>
    <w:rsid w:val="0071072A"/>
    <w:rsid w:val="0072641B"/>
    <w:rsid w:val="007376E5"/>
    <w:rsid w:val="007942CE"/>
    <w:rsid w:val="007A0559"/>
    <w:rsid w:val="007B374E"/>
    <w:rsid w:val="007E0A97"/>
    <w:rsid w:val="008104FD"/>
    <w:rsid w:val="008276F5"/>
    <w:rsid w:val="0083026B"/>
    <w:rsid w:val="00876705"/>
    <w:rsid w:val="0088207B"/>
    <w:rsid w:val="00895DB5"/>
    <w:rsid w:val="008A6BBA"/>
    <w:rsid w:val="008B0FD5"/>
    <w:rsid w:val="008B12F6"/>
    <w:rsid w:val="009265AB"/>
    <w:rsid w:val="00946C31"/>
    <w:rsid w:val="00947B93"/>
    <w:rsid w:val="00966FAC"/>
    <w:rsid w:val="00996BA3"/>
    <w:rsid w:val="009B45AE"/>
    <w:rsid w:val="009C4A82"/>
    <w:rsid w:val="009C6A92"/>
    <w:rsid w:val="009E1AD4"/>
    <w:rsid w:val="009E4F28"/>
    <w:rsid w:val="009F0A83"/>
    <w:rsid w:val="00A03391"/>
    <w:rsid w:val="00A1121E"/>
    <w:rsid w:val="00A304F6"/>
    <w:rsid w:val="00A3575D"/>
    <w:rsid w:val="00A45911"/>
    <w:rsid w:val="00A55D52"/>
    <w:rsid w:val="00A564E7"/>
    <w:rsid w:val="00A57F6E"/>
    <w:rsid w:val="00A65B39"/>
    <w:rsid w:val="00A70FA0"/>
    <w:rsid w:val="00A9766B"/>
    <w:rsid w:val="00AA20A7"/>
    <w:rsid w:val="00AA45A4"/>
    <w:rsid w:val="00AA5459"/>
    <w:rsid w:val="00AC304C"/>
    <w:rsid w:val="00AC488A"/>
    <w:rsid w:val="00AD590C"/>
    <w:rsid w:val="00AE3D09"/>
    <w:rsid w:val="00AF3AEB"/>
    <w:rsid w:val="00B12DDD"/>
    <w:rsid w:val="00B15036"/>
    <w:rsid w:val="00B310A1"/>
    <w:rsid w:val="00B32C43"/>
    <w:rsid w:val="00B36D74"/>
    <w:rsid w:val="00B37BFD"/>
    <w:rsid w:val="00B44AE8"/>
    <w:rsid w:val="00B46457"/>
    <w:rsid w:val="00B60655"/>
    <w:rsid w:val="00B67086"/>
    <w:rsid w:val="00B76F86"/>
    <w:rsid w:val="00B939F4"/>
    <w:rsid w:val="00B9781C"/>
    <w:rsid w:val="00BA16FE"/>
    <w:rsid w:val="00BC3E0A"/>
    <w:rsid w:val="00BE66A5"/>
    <w:rsid w:val="00C04CEF"/>
    <w:rsid w:val="00C13151"/>
    <w:rsid w:val="00C2470F"/>
    <w:rsid w:val="00C26766"/>
    <w:rsid w:val="00C370E8"/>
    <w:rsid w:val="00C74E0C"/>
    <w:rsid w:val="00C8676E"/>
    <w:rsid w:val="00C94BA0"/>
    <w:rsid w:val="00CA6C8D"/>
    <w:rsid w:val="00CA762E"/>
    <w:rsid w:val="00CB537F"/>
    <w:rsid w:val="00CC0BC3"/>
    <w:rsid w:val="00CF3639"/>
    <w:rsid w:val="00D02BB3"/>
    <w:rsid w:val="00D25F49"/>
    <w:rsid w:val="00D306B7"/>
    <w:rsid w:val="00D4143F"/>
    <w:rsid w:val="00D45BB3"/>
    <w:rsid w:val="00D514F6"/>
    <w:rsid w:val="00D542CC"/>
    <w:rsid w:val="00D66631"/>
    <w:rsid w:val="00D667C8"/>
    <w:rsid w:val="00D82453"/>
    <w:rsid w:val="00D94ADB"/>
    <w:rsid w:val="00DC653A"/>
    <w:rsid w:val="00DD017A"/>
    <w:rsid w:val="00DD462F"/>
    <w:rsid w:val="00DF61B5"/>
    <w:rsid w:val="00E56E78"/>
    <w:rsid w:val="00E82D8F"/>
    <w:rsid w:val="00EB3FB2"/>
    <w:rsid w:val="00ED50B6"/>
    <w:rsid w:val="00EE3099"/>
    <w:rsid w:val="00EF0C4C"/>
    <w:rsid w:val="00F04423"/>
    <w:rsid w:val="00F072B2"/>
    <w:rsid w:val="00F10DD3"/>
    <w:rsid w:val="00F23586"/>
    <w:rsid w:val="00F24807"/>
    <w:rsid w:val="00F25DB5"/>
    <w:rsid w:val="00F27DF4"/>
    <w:rsid w:val="00F4094B"/>
    <w:rsid w:val="00F61962"/>
    <w:rsid w:val="00F9739F"/>
    <w:rsid w:val="00FA3138"/>
    <w:rsid w:val="00FB4079"/>
    <w:rsid w:val="00FB7B29"/>
    <w:rsid w:val="00FD4238"/>
    <w:rsid w:val="00FE275B"/>
    <w:rsid w:val="00FE5C05"/>
    <w:rsid w:val="00FF0BE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3182-C72B-4784-B757-DA5380B3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5FDA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45F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Scouting Nederland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Odyle Wentink</dc:creator>
  <cp:keywords/>
  <dc:description/>
  <cp:lastModifiedBy>Odyle Wentink</cp:lastModifiedBy>
  <cp:revision>2</cp:revision>
  <dcterms:created xsi:type="dcterms:W3CDTF">2018-11-14T10:50:00Z</dcterms:created>
  <dcterms:modified xsi:type="dcterms:W3CDTF">2018-11-14T10:51:00Z</dcterms:modified>
</cp:coreProperties>
</file>