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4325"/>
        <w:gridCol w:w="4147"/>
        <w:gridCol w:w="5528"/>
        <w:gridCol w:w="1538"/>
      </w:tblGrid>
      <w:tr w:rsidR="00643C2B" w:rsidRPr="00643C2B" w:rsidTr="00643C2B">
        <w:tc>
          <w:tcPr>
            <w:tcW w:w="4325" w:type="dxa"/>
          </w:tcPr>
          <w:p w:rsidR="00643C2B" w:rsidRPr="00643C2B" w:rsidRDefault="00643C2B" w:rsidP="00643C2B">
            <w:pPr>
              <w:rPr>
                <w:b/>
              </w:rPr>
            </w:pPr>
            <w:r w:rsidRPr="00643C2B">
              <w:rPr>
                <w:b/>
              </w:rPr>
              <w:t>Wat vond je de moeite waard?</w:t>
            </w:r>
            <w:r>
              <w:rPr>
                <w:b/>
              </w:rPr>
              <w:t xml:space="preserve"> (tops)</w:t>
            </w:r>
          </w:p>
        </w:tc>
        <w:tc>
          <w:tcPr>
            <w:tcW w:w="4147" w:type="dxa"/>
          </w:tcPr>
          <w:p w:rsidR="00643C2B" w:rsidRPr="00643C2B" w:rsidRDefault="00643C2B" w:rsidP="00643C2B">
            <w:pPr>
              <w:rPr>
                <w:b/>
              </w:rPr>
            </w:pPr>
            <w:r w:rsidRPr="00643C2B">
              <w:rPr>
                <w:b/>
              </w:rPr>
              <w:t xml:space="preserve">Wat ga je doen met de </w:t>
            </w:r>
            <w:r>
              <w:rPr>
                <w:b/>
              </w:rPr>
              <w:t>evaluatie uitkomsten en aanbevelingen</w:t>
            </w:r>
          </w:p>
        </w:tc>
        <w:tc>
          <w:tcPr>
            <w:tcW w:w="5528" w:type="dxa"/>
          </w:tcPr>
          <w:p w:rsidR="00643C2B" w:rsidRPr="00643C2B" w:rsidRDefault="00643C2B" w:rsidP="00643C2B">
            <w:pPr>
              <w:rPr>
                <w:b/>
              </w:rPr>
            </w:pPr>
            <w:r w:rsidRPr="00643C2B">
              <w:rPr>
                <w:b/>
              </w:rPr>
              <w:t>Wat wil je de volgende keer (anders) op het programma? (tips)</w:t>
            </w:r>
          </w:p>
        </w:tc>
        <w:tc>
          <w:tcPr>
            <w:tcW w:w="1538" w:type="dxa"/>
          </w:tcPr>
          <w:p w:rsidR="00643C2B" w:rsidRPr="00643C2B" w:rsidRDefault="00643C2B" w:rsidP="00643C2B">
            <w:pPr>
              <w:rPr>
                <w:b/>
              </w:rPr>
            </w:pPr>
            <w:r w:rsidRPr="00643C2B">
              <w:rPr>
                <w:b/>
              </w:rPr>
              <w:t>R</w:t>
            </w:r>
            <w:r w:rsidRPr="00643C2B">
              <w:rPr>
                <w:b/>
              </w:rPr>
              <w:t>apportcijfer LOSA</w:t>
            </w:r>
          </w:p>
        </w:tc>
      </w:tr>
      <w:tr w:rsidR="00643C2B" w:rsidTr="00643C2B">
        <w:tc>
          <w:tcPr>
            <w:tcW w:w="4325" w:type="dxa"/>
          </w:tcPr>
          <w:p w:rsidR="00643C2B" w:rsidRPr="00E476C5" w:rsidRDefault="00643C2B" w:rsidP="00643C2B">
            <w:r w:rsidRPr="00E476C5">
              <w:t>De mogelijkheid om te netwerken</w:t>
            </w:r>
          </w:p>
        </w:tc>
        <w:tc>
          <w:tcPr>
            <w:tcW w:w="4147" w:type="dxa"/>
          </w:tcPr>
          <w:p w:rsidR="00643C2B" w:rsidRPr="00A01BFA" w:rsidRDefault="00643C2B" w:rsidP="00643C2B">
            <w:r w:rsidRPr="00A01BFA">
              <w:t>n.v.t.</w:t>
            </w:r>
          </w:p>
        </w:tc>
        <w:tc>
          <w:tcPr>
            <w:tcW w:w="5528" w:type="dxa"/>
          </w:tcPr>
          <w:p w:rsidR="00643C2B" w:rsidRPr="009238EE" w:rsidRDefault="00643C2B" w:rsidP="00643C2B">
            <w:r w:rsidRPr="009238EE">
              <w:t>Ik kan me geen betere manier voorstellen om discussies aan te gaan.</w:t>
            </w:r>
          </w:p>
        </w:tc>
        <w:tc>
          <w:tcPr>
            <w:tcW w:w="1538" w:type="dxa"/>
          </w:tcPr>
          <w:p w:rsidR="00643C2B" w:rsidRPr="006E4404" w:rsidRDefault="00643C2B" w:rsidP="00643C2B">
            <w:r w:rsidRPr="006E4404">
              <w:t>9,0</w:t>
            </w:r>
          </w:p>
        </w:tc>
      </w:tr>
      <w:tr w:rsidR="00643C2B" w:rsidTr="00643C2B">
        <w:tc>
          <w:tcPr>
            <w:tcW w:w="4325" w:type="dxa"/>
          </w:tcPr>
          <w:p w:rsidR="00643C2B" w:rsidRPr="00E476C5" w:rsidRDefault="00643C2B" w:rsidP="00643C2B">
            <w:r w:rsidRPr="00E476C5">
              <w:t>Leuke workshop. Presentatie + toekomst SA prima</w:t>
            </w:r>
          </w:p>
        </w:tc>
        <w:tc>
          <w:tcPr>
            <w:tcW w:w="4147" w:type="dxa"/>
          </w:tcPr>
          <w:p w:rsidR="00643C2B" w:rsidRPr="00A01BFA" w:rsidRDefault="00643C2B" w:rsidP="00643C2B">
            <w:r w:rsidRPr="00A01BFA">
              <w:t xml:space="preserve">Meenemen naar de regio's </w:t>
            </w:r>
          </w:p>
        </w:tc>
        <w:tc>
          <w:tcPr>
            <w:tcW w:w="5528" w:type="dxa"/>
          </w:tcPr>
          <w:p w:rsidR="00643C2B" w:rsidRPr="009238EE" w:rsidRDefault="00643C2B" w:rsidP="00643C2B">
            <w:r w:rsidRPr="009238EE">
              <w:t>Meer uitwisseling</w:t>
            </w:r>
          </w:p>
        </w:tc>
        <w:tc>
          <w:tcPr>
            <w:tcW w:w="1538" w:type="dxa"/>
          </w:tcPr>
          <w:p w:rsidR="00643C2B" w:rsidRPr="006E4404" w:rsidRDefault="00643C2B" w:rsidP="00643C2B">
            <w:r w:rsidRPr="006E4404">
              <w:t>9,0</w:t>
            </w:r>
          </w:p>
        </w:tc>
      </w:tr>
      <w:tr w:rsidR="00643C2B" w:rsidTr="00643C2B">
        <w:tc>
          <w:tcPr>
            <w:tcW w:w="4325" w:type="dxa"/>
          </w:tcPr>
          <w:p w:rsidR="00643C2B" w:rsidRPr="00E476C5" w:rsidRDefault="00643C2B" w:rsidP="00643C2B">
            <w:r w:rsidRPr="00E476C5">
              <w:t>Uitwisseling tijdens de lunch. Training 'effectief beïnvloeden' was top</w:t>
            </w:r>
          </w:p>
        </w:tc>
        <w:tc>
          <w:tcPr>
            <w:tcW w:w="4147" w:type="dxa"/>
          </w:tcPr>
          <w:p w:rsidR="00643C2B" w:rsidRPr="00A01BFA" w:rsidRDefault="00643C2B" w:rsidP="00643C2B">
            <w:r w:rsidRPr="00A01BFA">
              <w:t>Niet aan deelgenomen</w:t>
            </w:r>
          </w:p>
        </w:tc>
        <w:tc>
          <w:tcPr>
            <w:tcW w:w="5528" w:type="dxa"/>
          </w:tcPr>
          <w:p w:rsidR="00643C2B" w:rsidRPr="009238EE" w:rsidRDefault="00643C2B" w:rsidP="00643C2B">
            <w:r w:rsidRPr="009238EE">
              <w:t xml:space="preserve">Ik was bang dat skippen </w:t>
            </w:r>
            <w:proofErr w:type="spellStart"/>
            <w:r w:rsidRPr="009238EE">
              <w:t>Forumdag</w:t>
            </w:r>
            <w:proofErr w:type="spellEnd"/>
            <w:r w:rsidRPr="009238EE">
              <w:t xml:space="preserve"> groot gemis zou zijn, maar vind dit eigenlijk een veel effectievere aanpak omdat je zeker weet dat iedereen die je aanspreekt in je eigen 'beroepsgroep' valt. Verder geen tips, halverwege vertrokken (pas NA de lekkere lunch :)</w:t>
            </w:r>
          </w:p>
        </w:tc>
        <w:tc>
          <w:tcPr>
            <w:tcW w:w="1538" w:type="dxa"/>
          </w:tcPr>
          <w:p w:rsidR="00643C2B" w:rsidRPr="006E4404" w:rsidRDefault="00643C2B" w:rsidP="00643C2B">
            <w:r w:rsidRPr="006E4404">
              <w:t>6,0</w:t>
            </w:r>
          </w:p>
        </w:tc>
      </w:tr>
      <w:tr w:rsidR="00643C2B" w:rsidTr="00643C2B">
        <w:tc>
          <w:tcPr>
            <w:tcW w:w="4325" w:type="dxa"/>
          </w:tcPr>
          <w:p w:rsidR="00643C2B" w:rsidRPr="00E476C5" w:rsidRDefault="00643C2B" w:rsidP="00643C2B">
            <w:r w:rsidRPr="00E476C5">
              <w:t>Elkaar zien, spreken + inhoudelijke uitwisseling pauze</w:t>
            </w:r>
          </w:p>
        </w:tc>
        <w:tc>
          <w:tcPr>
            <w:tcW w:w="4147" w:type="dxa"/>
          </w:tcPr>
          <w:p w:rsidR="00643C2B" w:rsidRPr="00A01BFA" w:rsidRDefault="00643C2B" w:rsidP="00643C2B">
            <w:r w:rsidRPr="00A01BFA">
              <w:t>Nog eens heel goed bekijken en vooral intern voorleggen</w:t>
            </w:r>
          </w:p>
        </w:tc>
        <w:tc>
          <w:tcPr>
            <w:tcW w:w="5528" w:type="dxa"/>
          </w:tcPr>
          <w:p w:rsidR="00643C2B" w:rsidRPr="009238EE" w:rsidRDefault="00643C2B" w:rsidP="00643C2B">
            <w:r w:rsidRPr="009238EE">
              <w:t>Wil niet te veel. Liever een beetje volledig dan veel summier</w:t>
            </w:r>
          </w:p>
        </w:tc>
        <w:tc>
          <w:tcPr>
            <w:tcW w:w="1538" w:type="dxa"/>
          </w:tcPr>
          <w:p w:rsidR="00643C2B" w:rsidRPr="006E4404" w:rsidRDefault="00643C2B" w:rsidP="00643C2B">
            <w:r w:rsidRPr="006E4404">
              <w:t>7,5</w:t>
            </w:r>
          </w:p>
        </w:tc>
      </w:tr>
      <w:tr w:rsidR="00643C2B" w:rsidTr="00643C2B">
        <w:tc>
          <w:tcPr>
            <w:tcW w:w="4325" w:type="dxa"/>
          </w:tcPr>
          <w:p w:rsidR="00643C2B" w:rsidRPr="00E476C5" w:rsidRDefault="00643C2B" w:rsidP="00643C2B">
            <w:r w:rsidRPr="00E476C5">
              <w:t>Presentatie onderzoeksresultaten, netwerkcontacten en de ochtendworkshop van Carlo en Jasper</w:t>
            </w:r>
          </w:p>
        </w:tc>
        <w:tc>
          <w:tcPr>
            <w:tcW w:w="4147" w:type="dxa"/>
          </w:tcPr>
          <w:p w:rsidR="00643C2B" w:rsidRPr="00A01BFA" w:rsidRDefault="00643C2B" w:rsidP="00643C2B">
            <w:r w:rsidRPr="00A01BFA">
              <w:t>geen tekst</w:t>
            </w:r>
          </w:p>
        </w:tc>
        <w:tc>
          <w:tcPr>
            <w:tcW w:w="5528" w:type="dxa"/>
          </w:tcPr>
          <w:p w:rsidR="00643C2B" w:rsidRPr="009238EE" w:rsidRDefault="00643C2B" w:rsidP="00643C2B">
            <w:proofErr w:type="spellStart"/>
            <w:r w:rsidRPr="009238EE">
              <w:t>Contrasterender</w:t>
            </w:r>
            <w:proofErr w:type="spellEnd"/>
            <w:r w:rsidRPr="009238EE">
              <w:t xml:space="preserve"> kleuren in PP-presentaties + grotere letters/cijfers, zodat het achter in de zaal ook leesbaar is en/of </w:t>
            </w:r>
            <w:proofErr w:type="spellStart"/>
            <w:r w:rsidRPr="009238EE">
              <w:t>handouts</w:t>
            </w:r>
            <w:proofErr w:type="spellEnd"/>
            <w:r w:rsidRPr="009238EE">
              <w:t xml:space="preserve"> uitdelen.</w:t>
            </w:r>
          </w:p>
        </w:tc>
        <w:tc>
          <w:tcPr>
            <w:tcW w:w="1538" w:type="dxa"/>
          </w:tcPr>
          <w:p w:rsidR="00643C2B" w:rsidRPr="006E4404" w:rsidRDefault="00643C2B" w:rsidP="00643C2B">
            <w:r w:rsidRPr="006E4404">
              <w:t>8,0</w:t>
            </w:r>
          </w:p>
        </w:tc>
      </w:tr>
      <w:tr w:rsidR="00643C2B" w:rsidTr="00643C2B">
        <w:tc>
          <w:tcPr>
            <w:tcW w:w="4325" w:type="dxa"/>
          </w:tcPr>
          <w:p w:rsidR="00643C2B" w:rsidRPr="00E476C5" w:rsidRDefault="00643C2B" w:rsidP="00643C2B">
            <w:r w:rsidRPr="00E476C5">
              <w:t>Effectief beïnvloeden. Broodjes. Spreken met anderen.</w:t>
            </w:r>
          </w:p>
        </w:tc>
        <w:tc>
          <w:tcPr>
            <w:tcW w:w="4147" w:type="dxa"/>
          </w:tcPr>
          <w:p w:rsidR="00643C2B" w:rsidRPr="00A01BFA" w:rsidRDefault="00643C2B" w:rsidP="00643C2B">
            <w:r w:rsidRPr="00A01BFA">
              <w:t>Doorgeven aan mijn groep Kamperen</w:t>
            </w:r>
          </w:p>
        </w:tc>
        <w:tc>
          <w:tcPr>
            <w:tcW w:w="5528" w:type="dxa"/>
          </w:tcPr>
          <w:p w:rsidR="00643C2B" w:rsidRPr="009238EE" w:rsidRDefault="00643C2B" w:rsidP="00643C2B">
            <w:r w:rsidRPr="009238EE">
              <w:t>Uur is te kort voor groepsdiscussie</w:t>
            </w:r>
          </w:p>
        </w:tc>
        <w:tc>
          <w:tcPr>
            <w:tcW w:w="1538" w:type="dxa"/>
          </w:tcPr>
          <w:p w:rsidR="00643C2B" w:rsidRPr="006E4404" w:rsidRDefault="00643C2B" w:rsidP="00643C2B">
            <w:r w:rsidRPr="006E4404">
              <w:t>8,0</w:t>
            </w:r>
          </w:p>
        </w:tc>
      </w:tr>
      <w:tr w:rsidR="00643C2B" w:rsidTr="00643C2B">
        <w:tc>
          <w:tcPr>
            <w:tcW w:w="4325" w:type="dxa"/>
          </w:tcPr>
          <w:p w:rsidR="00643C2B" w:rsidRPr="00E476C5" w:rsidRDefault="00643C2B" w:rsidP="00643C2B">
            <w:r w:rsidRPr="00E476C5">
              <w:t>Workshop effectief beïnvloeden</w:t>
            </w:r>
          </w:p>
        </w:tc>
        <w:tc>
          <w:tcPr>
            <w:tcW w:w="4147" w:type="dxa"/>
          </w:tcPr>
          <w:p w:rsidR="00643C2B" w:rsidRPr="00A01BFA" w:rsidRDefault="00643C2B" w:rsidP="00643C2B">
            <w:r w:rsidRPr="00A01BFA">
              <w:t>Verkondigen! Vier de successen!</w:t>
            </w:r>
          </w:p>
        </w:tc>
        <w:tc>
          <w:tcPr>
            <w:tcW w:w="5528" w:type="dxa"/>
          </w:tcPr>
          <w:p w:rsidR="00643C2B" w:rsidRPr="009238EE" w:rsidRDefault="00643C2B" w:rsidP="00643C2B">
            <w:r w:rsidRPr="009238EE">
              <w:t>Afronding middag programma</w:t>
            </w:r>
          </w:p>
        </w:tc>
        <w:tc>
          <w:tcPr>
            <w:tcW w:w="1538" w:type="dxa"/>
          </w:tcPr>
          <w:p w:rsidR="00643C2B" w:rsidRPr="006E4404" w:rsidRDefault="00643C2B" w:rsidP="00643C2B">
            <w:r w:rsidRPr="006E4404">
              <w:t>7,5</w:t>
            </w:r>
          </w:p>
        </w:tc>
      </w:tr>
      <w:tr w:rsidR="00643C2B" w:rsidTr="00643C2B">
        <w:tc>
          <w:tcPr>
            <w:tcW w:w="4325" w:type="dxa"/>
          </w:tcPr>
          <w:p w:rsidR="00643C2B" w:rsidRPr="00E476C5" w:rsidRDefault="00643C2B" w:rsidP="00643C2B">
            <w:r w:rsidRPr="00E476C5">
              <w:t>Effectief beïnvloeden</w:t>
            </w:r>
          </w:p>
        </w:tc>
        <w:tc>
          <w:tcPr>
            <w:tcW w:w="4147" w:type="dxa"/>
          </w:tcPr>
          <w:p w:rsidR="00643C2B" w:rsidRPr="00A01BFA" w:rsidRDefault="00643C2B" w:rsidP="00643C2B">
            <w:r w:rsidRPr="00A01BFA">
              <w:t>afwachten tot alle informatie verwerkt is</w:t>
            </w:r>
          </w:p>
        </w:tc>
        <w:tc>
          <w:tcPr>
            <w:tcW w:w="5528" w:type="dxa"/>
          </w:tcPr>
          <w:p w:rsidR="00643C2B" w:rsidRPr="009238EE" w:rsidRDefault="00643C2B" w:rsidP="00643C2B">
            <w:r w:rsidRPr="009238EE">
              <w:t>Meer tijd voor de groepsdiscussie</w:t>
            </w:r>
          </w:p>
        </w:tc>
        <w:tc>
          <w:tcPr>
            <w:tcW w:w="1538" w:type="dxa"/>
          </w:tcPr>
          <w:p w:rsidR="00643C2B" w:rsidRPr="006E4404" w:rsidRDefault="00643C2B" w:rsidP="00643C2B">
            <w:r w:rsidRPr="006E4404">
              <w:t>8,0</w:t>
            </w:r>
          </w:p>
        </w:tc>
      </w:tr>
      <w:tr w:rsidR="00643C2B" w:rsidTr="00643C2B">
        <w:tc>
          <w:tcPr>
            <w:tcW w:w="4325" w:type="dxa"/>
          </w:tcPr>
          <w:p w:rsidR="00643C2B" w:rsidRPr="00E476C5" w:rsidRDefault="00643C2B" w:rsidP="00643C2B">
            <w:r w:rsidRPr="00E476C5">
              <w:t>Ontmoeting en Workshop</w:t>
            </w:r>
          </w:p>
        </w:tc>
        <w:tc>
          <w:tcPr>
            <w:tcW w:w="4147" w:type="dxa"/>
          </w:tcPr>
          <w:p w:rsidR="00643C2B" w:rsidRPr="00A01BFA" w:rsidRDefault="00643C2B" w:rsidP="00643C2B">
            <w:r w:rsidRPr="00A01BFA">
              <w:t>Meenemen in activiteiten HR</w:t>
            </w:r>
          </w:p>
        </w:tc>
        <w:tc>
          <w:tcPr>
            <w:tcW w:w="5528" w:type="dxa"/>
          </w:tcPr>
          <w:p w:rsidR="00643C2B" w:rsidRPr="009238EE" w:rsidRDefault="00643C2B" w:rsidP="00643C2B">
            <w:r w:rsidRPr="009238EE">
              <w:t>Prima zo. Misschien meer inbreng 'uit het land'</w:t>
            </w:r>
          </w:p>
        </w:tc>
        <w:tc>
          <w:tcPr>
            <w:tcW w:w="1538" w:type="dxa"/>
          </w:tcPr>
          <w:p w:rsidR="00643C2B" w:rsidRPr="006E4404" w:rsidRDefault="00643C2B" w:rsidP="00643C2B">
            <w:r w:rsidRPr="006E4404">
              <w:t>8,5</w:t>
            </w:r>
          </w:p>
        </w:tc>
      </w:tr>
      <w:tr w:rsidR="00643C2B" w:rsidTr="00643C2B">
        <w:tc>
          <w:tcPr>
            <w:tcW w:w="4325" w:type="dxa"/>
          </w:tcPr>
          <w:p w:rsidR="00643C2B" w:rsidRPr="00E476C5" w:rsidRDefault="00643C2B" w:rsidP="00643C2B">
            <w:r w:rsidRPr="00E476C5">
              <w:t>Workshop effectief beïnvloeden. Marktplaats. Discussiegroepjes</w:t>
            </w:r>
          </w:p>
        </w:tc>
        <w:tc>
          <w:tcPr>
            <w:tcW w:w="4147" w:type="dxa"/>
          </w:tcPr>
          <w:p w:rsidR="00643C2B" w:rsidRPr="00A01BFA" w:rsidRDefault="00643C2B" w:rsidP="00643C2B">
            <w:r w:rsidRPr="00A01BFA">
              <w:t>Delen met de regio</w:t>
            </w:r>
          </w:p>
        </w:tc>
        <w:tc>
          <w:tcPr>
            <w:tcW w:w="5528" w:type="dxa"/>
          </w:tcPr>
          <w:p w:rsidR="00643C2B" w:rsidRPr="009238EE" w:rsidRDefault="00643C2B" w:rsidP="00643C2B">
            <w:r w:rsidRPr="009238EE">
              <w:t>Minder inleiding, meer interactie. Andere evaluatievorm op het einde van de dag</w:t>
            </w:r>
          </w:p>
        </w:tc>
        <w:tc>
          <w:tcPr>
            <w:tcW w:w="1538" w:type="dxa"/>
          </w:tcPr>
          <w:p w:rsidR="00643C2B" w:rsidRPr="006E4404" w:rsidRDefault="00643C2B" w:rsidP="00643C2B">
            <w:r w:rsidRPr="006E4404">
              <w:t>8,0</w:t>
            </w:r>
          </w:p>
        </w:tc>
      </w:tr>
      <w:tr w:rsidR="00643C2B" w:rsidTr="00643C2B">
        <w:tc>
          <w:tcPr>
            <w:tcW w:w="4325" w:type="dxa"/>
          </w:tcPr>
          <w:p w:rsidR="00643C2B" w:rsidRPr="00E476C5" w:rsidRDefault="00643C2B" w:rsidP="00643C2B">
            <w:r w:rsidRPr="00E476C5">
              <w:t>Workshop effectief beïnvloeden. Verder denken met SA</w:t>
            </w:r>
          </w:p>
        </w:tc>
        <w:tc>
          <w:tcPr>
            <w:tcW w:w="4147" w:type="dxa"/>
          </w:tcPr>
          <w:p w:rsidR="00643C2B" w:rsidRPr="00A01BFA" w:rsidRDefault="00643C2B" w:rsidP="00643C2B">
            <w:r w:rsidRPr="00A01BFA">
              <w:t>Delen met andere PC in mijn omgeving</w:t>
            </w:r>
          </w:p>
        </w:tc>
        <w:tc>
          <w:tcPr>
            <w:tcW w:w="5528" w:type="dxa"/>
          </w:tcPr>
          <w:p w:rsidR="00643C2B" w:rsidRPr="009238EE" w:rsidRDefault="00643C2B" w:rsidP="00643C2B">
            <w:r w:rsidRPr="009238EE">
              <w:t>Evaluatiepunten terugkoppelen. Eventueel terughalen om over na te denken. Dieper op in gaan</w:t>
            </w:r>
          </w:p>
        </w:tc>
        <w:tc>
          <w:tcPr>
            <w:tcW w:w="1538" w:type="dxa"/>
          </w:tcPr>
          <w:p w:rsidR="00643C2B" w:rsidRPr="006E4404" w:rsidRDefault="00643C2B" w:rsidP="00643C2B">
            <w:r w:rsidRPr="006E4404">
              <w:t>10,0</w:t>
            </w:r>
          </w:p>
        </w:tc>
      </w:tr>
      <w:tr w:rsidR="00643C2B" w:rsidTr="00643C2B">
        <w:tc>
          <w:tcPr>
            <w:tcW w:w="4325" w:type="dxa"/>
          </w:tcPr>
          <w:p w:rsidR="00643C2B" w:rsidRPr="00E476C5" w:rsidRDefault="00643C2B" w:rsidP="00643C2B">
            <w:r w:rsidRPr="00E476C5">
              <w:t>De uitwisseling. Te horen dat er veel betrokkenheid is in het land</w:t>
            </w:r>
          </w:p>
        </w:tc>
        <w:tc>
          <w:tcPr>
            <w:tcW w:w="4147" w:type="dxa"/>
          </w:tcPr>
          <w:p w:rsidR="00643C2B" w:rsidRPr="00A01BFA" w:rsidRDefault="00643C2B" w:rsidP="00643C2B">
            <w:r w:rsidRPr="00A01BFA">
              <w:t>Niet veel, ik wacht op wat het land (Leusden) ermee doet</w:t>
            </w:r>
          </w:p>
        </w:tc>
        <w:tc>
          <w:tcPr>
            <w:tcW w:w="5528" w:type="dxa"/>
          </w:tcPr>
          <w:p w:rsidR="00643C2B" w:rsidRPr="009238EE" w:rsidRDefault="00643C2B" w:rsidP="00643C2B">
            <w:r w:rsidRPr="009238EE">
              <w:t>Ik vond het zoals het nu was prima. Informatief (voortgang SA en praktische workshop). Actief. Uitwisseling</w:t>
            </w:r>
          </w:p>
        </w:tc>
        <w:tc>
          <w:tcPr>
            <w:tcW w:w="1538" w:type="dxa"/>
          </w:tcPr>
          <w:p w:rsidR="00643C2B" w:rsidRPr="006E4404" w:rsidRDefault="00643C2B" w:rsidP="00643C2B">
            <w:r w:rsidRPr="006E4404">
              <w:t>7,3</w:t>
            </w:r>
          </w:p>
        </w:tc>
      </w:tr>
      <w:tr w:rsidR="00643C2B" w:rsidTr="00643C2B">
        <w:tc>
          <w:tcPr>
            <w:tcW w:w="4325" w:type="dxa"/>
          </w:tcPr>
          <w:p w:rsidR="00643C2B" w:rsidRPr="00E476C5" w:rsidRDefault="00643C2B" w:rsidP="00643C2B">
            <w:r w:rsidRPr="00E476C5">
              <w:t>Life ICT-ondersteuning met uitgewerkte cases.</w:t>
            </w:r>
          </w:p>
        </w:tc>
        <w:tc>
          <w:tcPr>
            <w:tcW w:w="4147" w:type="dxa"/>
          </w:tcPr>
          <w:p w:rsidR="00643C2B" w:rsidRPr="00A01BFA" w:rsidRDefault="00643C2B" w:rsidP="00643C2B">
            <w:r w:rsidRPr="00A01BFA">
              <w:t>We kijken uit naar de definitieve versie</w:t>
            </w:r>
          </w:p>
        </w:tc>
        <w:tc>
          <w:tcPr>
            <w:tcW w:w="5528" w:type="dxa"/>
          </w:tcPr>
          <w:p w:rsidR="00643C2B" w:rsidRPr="009238EE" w:rsidRDefault="00643C2B" w:rsidP="00643C2B">
            <w:r w:rsidRPr="009238EE">
              <w:t>Meer tijd voor horizontale afstemming met andere regio's</w:t>
            </w:r>
          </w:p>
        </w:tc>
        <w:tc>
          <w:tcPr>
            <w:tcW w:w="1538" w:type="dxa"/>
          </w:tcPr>
          <w:p w:rsidR="00643C2B" w:rsidRPr="006E4404" w:rsidRDefault="00643C2B" w:rsidP="00643C2B">
            <w:r w:rsidRPr="006E4404">
              <w:t>7,5</w:t>
            </w:r>
          </w:p>
        </w:tc>
      </w:tr>
      <w:tr w:rsidR="00643C2B" w:rsidTr="00643C2B">
        <w:tc>
          <w:tcPr>
            <w:tcW w:w="4325" w:type="dxa"/>
          </w:tcPr>
          <w:p w:rsidR="00643C2B" w:rsidRPr="00E476C5" w:rsidRDefault="00643C2B" w:rsidP="00643C2B">
            <w:r w:rsidRPr="00E476C5">
              <w:t>Uitwisseling , discussies. Lunchmarkt (langs lopen)</w:t>
            </w:r>
          </w:p>
        </w:tc>
        <w:tc>
          <w:tcPr>
            <w:tcW w:w="4147" w:type="dxa"/>
          </w:tcPr>
          <w:p w:rsidR="00643C2B" w:rsidRPr="00A01BFA" w:rsidRDefault="00643C2B" w:rsidP="00643C2B">
            <w:r w:rsidRPr="00A01BFA">
              <w:t>geen concrete ideeën</w:t>
            </w:r>
          </w:p>
        </w:tc>
        <w:tc>
          <w:tcPr>
            <w:tcW w:w="5528" w:type="dxa"/>
          </w:tcPr>
          <w:p w:rsidR="00643C2B" w:rsidRPr="009238EE" w:rsidRDefault="00643C2B" w:rsidP="00643C2B">
            <w:r w:rsidRPr="009238EE">
              <w:t xml:space="preserve">Afgesloten (stille) ruimte voor de workshops (klaarzetten lunch w/s </w:t>
            </w:r>
            <w:proofErr w:type="spellStart"/>
            <w:r w:rsidRPr="009238EE">
              <w:t>Scoutiviteit</w:t>
            </w:r>
            <w:proofErr w:type="spellEnd"/>
            <w:r w:rsidRPr="009238EE">
              <w:t>)</w:t>
            </w:r>
          </w:p>
        </w:tc>
        <w:tc>
          <w:tcPr>
            <w:tcW w:w="1538" w:type="dxa"/>
          </w:tcPr>
          <w:p w:rsidR="00643C2B" w:rsidRPr="006E4404" w:rsidRDefault="00643C2B" w:rsidP="00643C2B">
            <w:r w:rsidRPr="006E4404">
              <w:t>7,0</w:t>
            </w:r>
          </w:p>
        </w:tc>
      </w:tr>
      <w:tr w:rsidR="00643C2B" w:rsidTr="00643C2B">
        <w:tc>
          <w:tcPr>
            <w:tcW w:w="4325" w:type="dxa"/>
          </w:tcPr>
          <w:p w:rsidR="00643C2B" w:rsidRPr="00E476C5" w:rsidRDefault="00643C2B" w:rsidP="00643C2B">
            <w:r w:rsidRPr="00E476C5">
              <w:t>Workshop effectief beïnvloeden</w:t>
            </w:r>
          </w:p>
        </w:tc>
        <w:tc>
          <w:tcPr>
            <w:tcW w:w="4147" w:type="dxa"/>
          </w:tcPr>
          <w:p w:rsidR="00643C2B" w:rsidRPr="00A01BFA" w:rsidRDefault="00643C2B" w:rsidP="00643C2B">
            <w:r w:rsidRPr="00A01BFA">
              <w:t xml:space="preserve">Meenemen naar regio bestuur/trainingsteam/praktijkbegeleiders platform. </w:t>
            </w:r>
          </w:p>
        </w:tc>
        <w:tc>
          <w:tcPr>
            <w:tcW w:w="5528" w:type="dxa"/>
          </w:tcPr>
          <w:p w:rsidR="00643C2B" w:rsidRPr="009238EE" w:rsidRDefault="00643C2B" w:rsidP="00643C2B">
            <w:r w:rsidRPr="009238EE">
              <w:t>Meer aanbod workshops</w:t>
            </w:r>
          </w:p>
        </w:tc>
        <w:tc>
          <w:tcPr>
            <w:tcW w:w="1538" w:type="dxa"/>
          </w:tcPr>
          <w:p w:rsidR="00643C2B" w:rsidRPr="006E4404" w:rsidRDefault="00643C2B" w:rsidP="00643C2B">
            <w:r w:rsidRPr="006E4404">
              <w:t>7,5</w:t>
            </w:r>
          </w:p>
        </w:tc>
      </w:tr>
      <w:tr w:rsidR="00643C2B" w:rsidTr="00643C2B">
        <w:tc>
          <w:tcPr>
            <w:tcW w:w="4325" w:type="dxa"/>
          </w:tcPr>
          <w:p w:rsidR="00643C2B" w:rsidRPr="00E476C5" w:rsidRDefault="00643C2B" w:rsidP="00643C2B">
            <w:r w:rsidRPr="00E476C5">
              <w:t>Horen wat anderen doen. Handige wielen overnemen i.p.v. zelf uitvinden.</w:t>
            </w:r>
          </w:p>
        </w:tc>
        <w:tc>
          <w:tcPr>
            <w:tcW w:w="4147" w:type="dxa"/>
          </w:tcPr>
          <w:p w:rsidR="00643C2B" w:rsidRPr="00A01BFA" w:rsidRDefault="00643C2B" w:rsidP="00643C2B">
            <w:r w:rsidRPr="00A01BFA">
              <w:t>Aan regiobestuur en groepen terugkoppelen dat we goed bezig zijn -&gt; vieren, waarderen. Kamp + t.l.t. implementeren.</w:t>
            </w:r>
          </w:p>
        </w:tc>
        <w:tc>
          <w:tcPr>
            <w:tcW w:w="5528" w:type="dxa"/>
          </w:tcPr>
          <w:p w:rsidR="00643C2B" w:rsidRPr="009238EE" w:rsidRDefault="00643C2B" w:rsidP="00643C2B">
            <w:r w:rsidRPr="009238EE">
              <w:t xml:space="preserve">Discussies 's </w:t>
            </w:r>
            <w:proofErr w:type="spellStart"/>
            <w:r w:rsidRPr="009238EE">
              <w:t>ochtends</w:t>
            </w:r>
            <w:proofErr w:type="spellEnd"/>
            <w:r w:rsidRPr="009238EE">
              <w:t xml:space="preserve"> (dan kun je nog smartplannen maken), praktische dingen 's middags.</w:t>
            </w:r>
          </w:p>
        </w:tc>
        <w:tc>
          <w:tcPr>
            <w:tcW w:w="1538" w:type="dxa"/>
          </w:tcPr>
          <w:p w:rsidR="00643C2B" w:rsidRPr="006E4404" w:rsidRDefault="00643C2B" w:rsidP="00643C2B">
            <w:r w:rsidRPr="006E4404">
              <w:t>7,0</w:t>
            </w:r>
          </w:p>
        </w:tc>
      </w:tr>
      <w:tr w:rsidR="00643C2B" w:rsidTr="00643C2B">
        <w:tc>
          <w:tcPr>
            <w:tcW w:w="4325" w:type="dxa"/>
          </w:tcPr>
          <w:p w:rsidR="00643C2B" w:rsidRPr="00E476C5" w:rsidRDefault="00643C2B" w:rsidP="00643C2B">
            <w:r w:rsidRPr="00E476C5">
              <w:t>De groep uiteen met groepjes 8 stuks. Effectief beïnvloeden top workshop</w:t>
            </w:r>
          </w:p>
        </w:tc>
        <w:tc>
          <w:tcPr>
            <w:tcW w:w="4147" w:type="dxa"/>
          </w:tcPr>
          <w:p w:rsidR="00643C2B" w:rsidRPr="00A01BFA" w:rsidRDefault="00643C2B" w:rsidP="00643C2B">
            <w:r w:rsidRPr="00A01BFA">
              <w:t>SA nog meer promoten bij groepen die nog niet aansluiten</w:t>
            </w:r>
          </w:p>
        </w:tc>
        <w:tc>
          <w:tcPr>
            <w:tcW w:w="5528" w:type="dxa"/>
          </w:tcPr>
          <w:p w:rsidR="00643C2B" w:rsidRPr="009238EE" w:rsidRDefault="00643C2B" w:rsidP="00643C2B">
            <w:r w:rsidRPr="009238EE">
              <w:t>-</w:t>
            </w:r>
          </w:p>
        </w:tc>
        <w:tc>
          <w:tcPr>
            <w:tcW w:w="1538" w:type="dxa"/>
          </w:tcPr>
          <w:p w:rsidR="00643C2B" w:rsidRPr="006E4404" w:rsidRDefault="00643C2B" w:rsidP="00643C2B">
            <w:r w:rsidRPr="006E4404">
              <w:t>8,0</w:t>
            </w:r>
          </w:p>
        </w:tc>
      </w:tr>
      <w:tr w:rsidR="00643C2B" w:rsidTr="00643C2B">
        <w:tc>
          <w:tcPr>
            <w:tcW w:w="4325" w:type="dxa"/>
          </w:tcPr>
          <w:p w:rsidR="00643C2B" w:rsidRPr="00E476C5" w:rsidRDefault="00643C2B" w:rsidP="00643C2B">
            <w:r w:rsidRPr="00E476C5">
              <w:t>Discussie + markt</w:t>
            </w:r>
          </w:p>
        </w:tc>
        <w:tc>
          <w:tcPr>
            <w:tcW w:w="4147" w:type="dxa"/>
          </w:tcPr>
          <w:p w:rsidR="00643C2B" w:rsidRPr="00A01BFA" w:rsidRDefault="00643C2B" w:rsidP="00643C2B">
            <w:r w:rsidRPr="00A01BFA">
              <w:t>Doorgeven aan SA-team regio</w:t>
            </w:r>
          </w:p>
        </w:tc>
        <w:tc>
          <w:tcPr>
            <w:tcW w:w="5528" w:type="dxa"/>
          </w:tcPr>
          <w:p w:rsidR="00643C2B" w:rsidRPr="009238EE" w:rsidRDefault="00643C2B" w:rsidP="00643C2B">
            <w:r w:rsidRPr="009238EE">
              <w:t>-</w:t>
            </w:r>
          </w:p>
        </w:tc>
        <w:tc>
          <w:tcPr>
            <w:tcW w:w="1538" w:type="dxa"/>
          </w:tcPr>
          <w:p w:rsidR="00643C2B" w:rsidRPr="006E4404" w:rsidRDefault="00643C2B" w:rsidP="00643C2B">
            <w:r w:rsidRPr="006E4404">
              <w:t>8,0</w:t>
            </w:r>
          </w:p>
        </w:tc>
      </w:tr>
      <w:tr w:rsidR="00643C2B" w:rsidTr="00643C2B">
        <w:tc>
          <w:tcPr>
            <w:tcW w:w="4325" w:type="dxa"/>
          </w:tcPr>
          <w:p w:rsidR="00643C2B" w:rsidRPr="00E476C5" w:rsidRDefault="00643C2B" w:rsidP="00643C2B">
            <w:r w:rsidRPr="00E476C5">
              <w:t>SOL. Uitwisseling ervaringen (hoe doen andere teams/regio's 'het')</w:t>
            </w:r>
          </w:p>
        </w:tc>
        <w:tc>
          <w:tcPr>
            <w:tcW w:w="4147" w:type="dxa"/>
          </w:tcPr>
          <w:p w:rsidR="00643C2B" w:rsidRPr="00A01BFA" w:rsidRDefault="00643C2B" w:rsidP="00643C2B">
            <w:r w:rsidRPr="00A01BFA">
              <w:t>Over nadenken. Meenemen naar regionaal- en groepsniveau. Was inspiratie tot verdere eigen ontwikkeling.</w:t>
            </w:r>
          </w:p>
        </w:tc>
        <w:tc>
          <w:tcPr>
            <w:tcW w:w="5528" w:type="dxa"/>
          </w:tcPr>
          <w:p w:rsidR="00643C2B" w:rsidRPr="009238EE" w:rsidRDefault="00643C2B" w:rsidP="00643C2B">
            <w:r w:rsidRPr="009238EE">
              <w:t>eh…..</w:t>
            </w:r>
          </w:p>
        </w:tc>
        <w:tc>
          <w:tcPr>
            <w:tcW w:w="1538" w:type="dxa"/>
          </w:tcPr>
          <w:p w:rsidR="00643C2B" w:rsidRPr="006E4404" w:rsidRDefault="00643C2B" w:rsidP="00643C2B">
            <w:r w:rsidRPr="006E4404">
              <w:t>9,0</w:t>
            </w:r>
          </w:p>
        </w:tc>
      </w:tr>
      <w:tr w:rsidR="00643C2B" w:rsidTr="00643C2B">
        <w:tc>
          <w:tcPr>
            <w:tcW w:w="4325" w:type="dxa"/>
          </w:tcPr>
          <w:p w:rsidR="00643C2B" w:rsidRPr="00E476C5" w:rsidRDefault="00643C2B" w:rsidP="00643C2B">
            <w:r w:rsidRPr="00E476C5">
              <w:lastRenderedPageBreak/>
              <w:t>Netwerk. Training geven SOL. Marktplaats discussies</w:t>
            </w:r>
          </w:p>
        </w:tc>
        <w:tc>
          <w:tcPr>
            <w:tcW w:w="4147" w:type="dxa"/>
          </w:tcPr>
          <w:p w:rsidR="00643C2B" w:rsidRPr="00A01BFA" w:rsidRDefault="00643C2B" w:rsidP="00643C2B">
            <w:r w:rsidRPr="00A01BFA">
              <w:t>Communiceren aan team en PB uit regio.  Kijken hoe Limburg het doet en dar van "jatten' wat voor ons kan werken.</w:t>
            </w:r>
          </w:p>
        </w:tc>
        <w:tc>
          <w:tcPr>
            <w:tcW w:w="5528" w:type="dxa"/>
          </w:tcPr>
          <w:p w:rsidR="00643C2B" w:rsidRPr="009238EE" w:rsidRDefault="00643C2B" w:rsidP="00643C2B">
            <w:r w:rsidRPr="009238EE">
              <w:t>PC bij elkaar -&gt; waar loop je tegenaan tips/flops.</w:t>
            </w:r>
          </w:p>
        </w:tc>
        <w:tc>
          <w:tcPr>
            <w:tcW w:w="1538" w:type="dxa"/>
          </w:tcPr>
          <w:p w:rsidR="00643C2B" w:rsidRPr="006E4404" w:rsidRDefault="00643C2B" w:rsidP="00643C2B">
            <w:r w:rsidRPr="006E4404">
              <w:t>8,0</w:t>
            </w:r>
          </w:p>
        </w:tc>
      </w:tr>
      <w:tr w:rsidR="00643C2B" w:rsidTr="00643C2B">
        <w:tc>
          <w:tcPr>
            <w:tcW w:w="4325" w:type="dxa"/>
          </w:tcPr>
          <w:p w:rsidR="00643C2B" w:rsidRPr="00E476C5" w:rsidRDefault="00643C2B" w:rsidP="00643C2B">
            <w:r w:rsidRPr="00E476C5">
              <w:t>Evaluatie SA tijdens middagblok</w:t>
            </w:r>
          </w:p>
        </w:tc>
        <w:tc>
          <w:tcPr>
            <w:tcW w:w="4147" w:type="dxa"/>
          </w:tcPr>
          <w:p w:rsidR="00643C2B" w:rsidRPr="00A01BFA" w:rsidRDefault="00643C2B" w:rsidP="00643C2B">
            <w:r w:rsidRPr="00A01BFA">
              <w:t>Communiceren in mijn regio</w:t>
            </w:r>
          </w:p>
        </w:tc>
        <w:tc>
          <w:tcPr>
            <w:tcW w:w="5528" w:type="dxa"/>
          </w:tcPr>
          <w:p w:rsidR="00643C2B" w:rsidRPr="009238EE" w:rsidRDefault="00643C2B" w:rsidP="00643C2B">
            <w:r w:rsidRPr="009238EE">
              <w:t>Iets meer tijd voor netwerken</w:t>
            </w:r>
          </w:p>
        </w:tc>
        <w:tc>
          <w:tcPr>
            <w:tcW w:w="1538" w:type="dxa"/>
          </w:tcPr>
          <w:p w:rsidR="00643C2B" w:rsidRPr="006E4404" w:rsidRDefault="00643C2B" w:rsidP="00643C2B">
            <w:r w:rsidRPr="006E4404">
              <w:t>7,0</w:t>
            </w:r>
          </w:p>
        </w:tc>
      </w:tr>
      <w:tr w:rsidR="00643C2B" w:rsidTr="00643C2B">
        <w:tc>
          <w:tcPr>
            <w:tcW w:w="4325" w:type="dxa"/>
          </w:tcPr>
          <w:p w:rsidR="00643C2B" w:rsidRPr="00E476C5" w:rsidRDefault="00643C2B" w:rsidP="00643C2B">
            <w:r w:rsidRPr="00E476C5">
              <w:t>Workshop over beïnvloeden</w:t>
            </w:r>
          </w:p>
        </w:tc>
        <w:tc>
          <w:tcPr>
            <w:tcW w:w="4147" w:type="dxa"/>
          </w:tcPr>
          <w:p w:rsidR="00643C2B" w:rsidRPr="00A01BFA" w:rsidRDefault="00643C2B" w:rsidP="00643C2B">
            <w:r w:rsidRPr="00A01BFA">
              <w:t>Weinig, er iets over zeggen bij het WOSM-overleg over een paar weken</w:t>
            </w:r>
          </w:p>
        </w:tc>
        <w:tc>
          <w:tcPr>
            <w:tcW w:w="5528" w:type="dxa"/>
          </w:tcPr>
          <w:p w:rsidR="00643C2B" w:rsidRPr="009238EE" w:rsidRDefault="00643C2B" w:rsidP="00643C2B">
            <w:r w:rsidRPr="009238EE">
              <w:t>Was wel OK, wellicht ook focus op externe kwalificaties</w:t>
            </w:r>
          </w:p>
        </w:tc>
        <w:tc>
          <w:tcPr>
            <w:tcW w:w="1538" w:type="dxa"/>
          </w:tcPr>
          <w:p w:rsidR="00643C2B" w:rsidRPr="006E4404" w:rsidRDefault="00643C2B" w:rsidP="00643C2B">
            <w:r w:rsidRPr="006E4404">
              <w:t>7,5</w:t>
            </w:r>
          </w:p>
        </w:tc>
      </w:tr>
      <w:tr w:rsidR="00643C2B" w:rsidTr="00643C2B">
        <w:tc>
          <w:tcPr>
            <w:tcW w:w="4325" w:type="dxa"/>
          </w:tcPr>
          <w:p w:rsidR="00643C2B" w:rsidRPr="00E476C5" w:rsidRDefault="00643C2B" w:rsidP="00643C2B">
            <w:r w:rsidRPr="00E476C5">
              <w:t xml:space="preserve">Workshop. Evaluatie + </w:t>
            </w:r>
            <w:proofErr w:type="spellStart"/>
            <w:r w:rsidRPr="00E476C5">
              <w:t>subgroepgesprekken</w:t>
            </w:r>
            <w:proofErr w:type="spellEnd"/>
            <w:r w:rsidRPr="00E476C5">
              <w:t>. High tea; leuk + BOB</w:t>
            </w:r>
          </w:p>
        </w:tc>
        <w:tc>
          <w:tcPr>
            <w:tcW w:w="4147" w:type="dxa"/>
          </w:tcPr>
          <w:p w:rsidR="00643C2B" w:rsidRPr="00A01BFA" w:rsidRDefault="00643C2B" w:rsidP="00643C2B">
            <w:r w:rsidRPr="00A01BFA">
              <w:t>n.v.t.</w:t>
            </w:r>
          </w:p>
        </w:tc>
        <w:tc>
          <w:tcPr>
            <w:tcW w:w="5528" w:type="dxa"/>
          </w:tcPr>
          <w:p w:rsidR="00643C2B" w:rsidRPr="009238EE" w:rsidRDefault="00643C2B" w:rsidP="00643C2B">
            <w:r w:rsidRPr="009238EE">
              <w:t>Groepjes eerder terughalen. Laat regio's iets presenteren/delen = gezamenlijke voorbereiding</w:t>
            </w:r>
          </w:p>
        </w:tc>
        <w:tc>
          <w:tcPr>
            <w:tcW w:w="1538" w:type="dxa"/>
          </w:tcPr>
          <w:p w:rsidR="00643C2B" w:rsidRPr="006E4404" w:rsidRDefault="00643C2B" w:rsidP="00643C2B">
            <w:r w:rsidRPr="006E4404">
              <w:t>9,0</w:t>
            </w:r>
          </w:p>
        </w:tc>
      </w:tr>
      <w:tr w:rsidR="00643C2B" w:rsidTr="00643C2B">
        <w:tc>
          <w:tcPr>
            <w:tcW w:w="4325" w:type="dxa"/>
          </w:tcPr>
          <w:p w:rsidR="00643C2B" w:rsidRPr="00E476C5" w:rsidRDefault="00643C2B" w:rsidP="00643C2B">
            <w:r w:rsidRPr="00E476C5">
              <w:t>De training Effectief beïnvloeden. Uitwisseling. De verschillende infostands tijdens de lunch</w:t>
            </w:r>
          </w:p>
        </w:tc>
        <w:tc>
          <w:tcPr>
            <w:tcW w:w="4147" w:type="dxa"/>
          </w:tcPr>
          <w:p w:rsidR="00643C2B" w:rsidRPr="00A01BFA" w:rsidRDefault="00643C2B" w:rsidP="00643C2B">
            <w:r w:rsidRPr="00A01BFA">
              <w:t xml:space="preserve">Training effectief beïnvloeden zelf geven aan  </w:t>
            </w:r>
            <w:proofErr w:type="spellStart"/>
            <w:r w:rsidRPr="00A01BFA">
              <w:t>PBC's</w:t>
            </w:r>
            <w:proofErr w:type="spellEnd"/>
            <w:r w:rsidRPr="00A01BFA">
              <w:t>.  Training teamleiders verder implementeren.</w:t>
            </w:r>
          </w:p>
        </w:tc>
        <w:tc>
          <w:tcPr>
            <w:tcW w:w="5528" w:type="dxa"/>
          </w:tcPr>
          <w:p w:rsidR="00643C2B" w:rsidRPr="009238EE" w:rsidRDefault="00643C2B" w:rsidP="00643C2B">
            <w:r w:rsidRPr="009238EE">
              <w:t>Wat concreter input vragen voor de teams die zaken ontwikkelen</w:t>
            </w:r>
          </w:p>
        </w:tc>
        <w:tc>
          <w:tcPr>
            <w:tcW w:w="1538" w:type="dxa"/>
          </w:tcPr>
          <w:p w:rsidR="00643C2B" w:rsidRPr="006E4404" w:rsidRDefault="00643C2B" w:rsidP="00643C2B">
            <w:r w:rsidRPr="006E4404">
              <w:t>8,0</w:t>
            </w:r>
          </w:p>
        </w:tc>
      </w:tr>
      <w:tr w:rsidR="00643C2B" w:rsidTr="00643C2B">
        <w:tc>
          <w:tcPr>
            <w:tcW w:w="4325" w:type="dxa"/>
          </w:tcPr>
          <w:p w:rsidR="00643C2B" w:rsidRPr="00E476C5" w:rsidRDefault="00643C2B" w:rsidP="00643C2B">
            <w:r w:rsidRPr="00E476C5">
              <w:t xml:space="preserve">Netwerken. Info over teamleiderstraining. Info over kampkwalificatie. Bespreken Regionale </w:t>
            </w:r>
            <w:proofErr w:type="spellStart"/>
            <w:r w:rsidRPr="00E476C5">
              <w:t>Scoutiviteit</w:t>
            </w:r>
            <w:proofErr w:type="spellEnd"/>
            <w:r w:rsidRPr="00E476C5">
              <w:t>.</w:t>
            </w:r>
          </w:p>
        </w:tc>
        <w:tc>
          <w:tcPr>
            <w:tcW w:w="4147" w:type="dxa"/>
          </w:tcPr>
          <w:p w:rsidR="00643C2B" w:rsidRPr="00A01BFA" w:rsidRDefault="00643C2B" w:rsidP="00643C2B">
            <w:r w:rsidRPr="00A01BFA">
              <w:t>Volgen -&gt; vervolg (onderzoek)</w:t>
            </w:r>
          </w:p>
        </w:tc>
        <w:tc>
          <w:tcPr>
            <w:tcW w:w="5528" w:type="dxa"/>
          </w:tcPr>
          <w:p w:rsidR="00643C2B" w:rsidRPr="009238EE" w:rsidRDefault="00643C2B" w:rsidP="00643C2B">
            <w:r w:rsidRPr="009238EE">
              <w:t xml:space="preserve">Terugkoppeling laatste onderdeel duurde vrij lang. </w:t>
            </w:r>
          </w:p>
        </w:tc>
        <w:tc>
          <w:tcPr>
            <w:tcW w:w="1538" w:type="dxa"/>
          </w:tcPr>
          <w:p w:rsidR="00643C2B" w:rsidRPr="006E4404" w:rsidRDefault="00643C2B" w:rsidP="00643C2B">
            <w:r w:rsidRPr="006E4404">
              <w:t>8,0</w:t>
            </w:r>
          </w:p>
        </w:tc>
      </w:tr>
      <w:tr w:rsidR="00643C2B" w:rsidTr="00643C2B">
        <w:tc>
          <w:tcPr>
            <w:tcW w:w="4325" w:type="dxa"/>
          </w:tcPr>
          <w:p w:rsidR="00643C2B" w:rsidRPr="00E476C5" w:rsidRDefault="00643C2B" w:rsidP="00643C2B">
            <w:r w:rsidRPr="00E476C5">
              <w:t xml:space="preserve">Pb. </w:t>
            </w:r>
            <w:proofErr w:type="spellStart"/>
            <w:r w:rsidRPr="00E476C5">
              <w:t>Beg</w:t>
            </w:r>
            <w:proofErr w:type="spellEnd"/>
            <w:r w:rsidRPr="00E476C5">
              <w:t>. Pr. C. in SOL</w:t>
            </w:r>
          </w:p>
        </w:tc>
        <w:tc>
          <w:tcPr>
            <w:tcW w:w="4147" w:type="dxa"/>
          </w:tcPr>
          <w:p w:rsidR="00643C2B" w:rsidRPr="00A01BFA" w:rsidRDefault="00643C2B" w:rsidP="00643C2B">
            <w:r w:rsidRPr="00A01BFA">
              <w:t xml:space="preserve">Meenemen en bespreken ben en </w:t>
            </w:r>
            <w:proofErr w:type="spellStart"/>
            <w:r w:rsidRPr="00A01BFA">
              <w:t>Tr</w:t>
            </w:r>
            <w:proofErr w:type="spellEnd"/>
            <w:r w:rsidRPr="00A01BFA">
              <w:t>. Overleg</w:t>
            </w:r>
          </w:p>
        </w:tc>
        <w:tc>
          <w:tcPr>
            <w:tcW w:w="5528" w:type="dxa"/>
          </w:tcPr>
          <w:p w:rsidR="00643C2B" w:rsidRPr="009238EE" w:rsidRDefault="00643C2B" w:rsidP="00643C2B">
            <w:r w:rsidRPr="009238EE">
              <w:t>-</w:t>
            </w:r>
          </w:p>
        </w:tc>
        <w:tc>
          <w:tcPr>
            <w:tcW w:w="1538" w:type="dxa"/>
          </w:tcPr>
          <w:p w:rsidR="00643C2B" w:rsidRPr="006E4404" w:rsidRDefault="00643C2B" w:rsidP="00643C2B">
            <w:r w:rsidRPr="006E4404">
              <w:t>7,0</w:t>
            </w:r>
          </w:p>
        </w:tc>
      </w:tr>
      <w:tr w:rsidR="00643C2B" w:rsidTr="00643C2B">
        <w:tc>
          <w:tcPr>
            <w:tcW w:w="4325" w:type="dxa"/>
          </w:tcPr>
          <w:p w:rsidR="00643C2B" w:rsidRPr="00E476C5" w:rsidRDefault="00643C2B" w:rsidP="00643C2B">
            <w:r w:rsidRPr="00E476C5">
              <w:t>Ja</w:t>
            </w:r>
          </w:p>
        </w:tc>
        <w:tc>
          <w:tcPr>
            <w:tcW w:w="4147" w:type="dxa"/>
          </w:tcPr>
          <w:p w:rsidR="00643C2B" w:rsidRPr="00A01BFA" w:rsidRDefault="00643C2B" w:rsidP="00643C2B">
            <w:r w:rsidRPr="00A01BFA">
              <w:t>Niets</w:t>
            </w:r>
          </w:p>
        </w:tc>
        <w:tc>
          <w:tcPr>
            <w:tcW w:w="5528" w:type="dxa"/>
          </w:tcPr>
          <w:p w:rsidR="00643C2B" w:rsidRPr="009238EE" w:rsidRDefault="00643C2B" w:rsidP="00643C2B">
            <w:r w:rsidRPr="009238EE">
              <w:t>Meer focus op spelkwaliteit</w:t>
            </w:r>
          </w:p>
        </w:tc>
        <w:tc>
          <w:tcPr>
            <w:tcW w:w="1538" w:type="dxa"/>
          </w:tcPr>
          <w:p w:rsidR="00643C2B" w:rsidRPr="006E4404" w:rsidRDefault="00643C2B" w:rsidP="00643C2B">
            <w:r w:rsidRPr="006E4404">
              <w:t>8,0</w:t>
            </w:r>
          </w:p>
        </w:tc>
      </w:tr>
      <w:tr w:rsidR="00643C2B" w:rsidTr="00643C2B">
        <w:tc>
          <w:tcPr>
            <w:tcW w:w="4325" w:type="dxa"/>
          </w:tcPr>
          <w:p w:rsidR="00643C2B" w:rsidRPr="00E476C5" w:rsidRDefault="00643C2B" w:rsidP="00643C2B">
            <w:r w:rsidRPr="00E476C5">
              <w:t>Afwisseling in programma. Veel mogelijkheid tot uitwisseling c.q. netwerken</w:t>
            </w:r>
          </w:p>
        </w:tc>
        <w:tc>
          <w:tcPr>
            <w:tcW w:w="4147" w:type="dxa"/>
          </w:tcPr>
          <w:p w:rsidR="00643C2B" w:rsidRPr="00A01BFA" w:rsidRDefault="00643C2B" w:rsidP="00643C2B">
            <w:r w:rsidRPr="00A01BFA">
              <w:t>Toepassen tips en doorgaan.</w:t>
            </w:r>
          </w:p>
        </w:tc>
        <w:tc>
          <w:tcPr>
            <w:tcW w:w="5528" w:type="dxa"/>
          </w:tcPr>
          <w:p w:rsidR="00643C2B" w:rsidRPr="009238EE" w:rsidRDefault="00643C2B" w:rsidP="00643C2B">
            <w:r w:rsidRPr="009238EE">
              <w:t xml:space="preserve">Prima zo. </w:t>
            </w:r>
          </w:p>
        </w:tc>
        <w:tc>
          <w:tcPr>
            <w:tcW w:w="1538" w:type="dxa"/>
          </w:tcPr>
          <w:p w:rsidR="00643C2B" w:rsidRPr="006E4404" w:rsidRDefault="00643C2B" w:rsidP="00643C2B">
            <w:r w:rsidRPr="006E4404">
              <w:t>8,5</w:t>
            </w:r>
          </w:p>
        </w:tc>
      </w:tr>
      <w:tr w:rsidR="00643C2B" w:rsidTr="00643C2B">
        <w:tc>
          <w:tcPr>
            <w:tcW w:w="4325" w:type="dxa"/>
          </w:tcPr>
          <w:p w:rsidR="00643C2B" w:rsidRPr="00E476C5" w:rsidRDefault="00643C2B" w:rsidP="00643C2B">
            <w:r w:rsidRPr="00E476C5">
              <w:t>De discussies!</w:t>
            </w:r>
          </w:p>
        </w:tc>
        <w:tc>
          <w:tcPr>
            <w:tcW w:w="4147" w:type="dxa"/>
          </w:tcPr>
          <w:p w:rsidR="00643C2B" w:rsidRPr="00A01BFA" w:rsidRDefault="00643C2B" w:rsidP="00643C2B">
            <w:r w:rsidRPr="00A01BFA">
              <w:t>Op de voet volgen :)</w:t>
            </w:r>
          </w:p>
        </w:tc>
        <w:tc>
          <w:tcPr>
            <w:tcW w:w="5528" w:type="dxa"/>
          </w:tcPr>
          <w:p w:rsidR="00643C2B" w:rsidRPr="009238EE" w:rsidRDefault="00643C2B" w:rsidP="00643C2B">
            <w:r w:rsidRPr="009238EE">
              <w:t>Meer discussie met goede gespreksleiders</w:t>
            </w:r>
          </w:p>
        </w:tc>
        <w:tc>
          <w:tcPr>
            <w:tcW w:w="1538" w:type="dxa"/>
          </w:tcPr>
          <w:p w:rsidR="00643C2B" w:rsidRPr="006E4404" w:rsidRDefault="00643C2B" w:rsidP="00643C2B">
            <w:r w:rsidRPr="006E4404">
              <w:t>9,0</w:t>
            </w:r>
          </w:p>
        </w:tc>
      </w:tr>
      <w:tr w:rsidR="00643C2B" w:rsidTr="00643C2B">
        <w:tc>
          <w:tcPr>
            <w:tcW w:w="4325" w:type="dxa"/>
          </w:tcPr>
          <w:p w:rsidR="00643C2B" w:rsidRPr="00E476C5" w:rsidRDefault="00643C2B" w:rsidP="00643C2B">
            <w:r w:rsidRPr="00E476C5">
              <w:t>Goede mogelijkheid tot uitwisseling kennis en info. Zowel informatie als discussie mogelijk.</w:t>
            </w:r>
          </w:p>
        </w:tc>
        <w:tc>
          <w:tcPr>
            <w:tcW w:w="4147" w:type="dxa"/>
          </w:tcPr>
          <w:p w:rsidR="00643C2B" w:rsidRPr="00A01BFA" w:rsidRDefault="00643C2B" w:rsidP="00643C2B">
            <w:r w:rsidRPr="00A01BFA">
              <w:t>Mee aan de slag in de regio</w:t>
            </w:r>
          </w:p>
        </w:tc>
        <w:tc>
          <w:tcPr>
            <w:tcW w:w="5528" w:type="dxa"/>
          </w:tcPr>
          <w:p w:rsidR="00643C2B" w:rsidRPr="009238EE" w:rsidRDefault="00643C2B" w:rsidP="00643C2B">
            <w:r w:rsidRPr="009238EE">
              <w:t xml:space="preserve">Handreiking/ info </w:t>
            </w:r>
            <w:proofErr w:type="spellStart"/>
            <w:r w:rsidRPr="009238EE">
              <w:t>pgb'er</w:t>
            </w:r>
            <w:proofErr w:type="spellEnd"/>
            <w:r w:rsidRPr="009238EE">
              <w:t xml:space="preserve"> &amp; pc</w:t>
            </w:r>
          </w:p>
        </w:tc>
        <w:tc>
          <w:tcPr>
            <w:tcW w:w="1538" w:type="dxa"/>
          </w:tcPr>
          <w:p w:rsidR="00643C2B" w:rsidRPr="006E4404" w:rsidRDefault="00643C2B" w:rsidP="00643C2B">
            <w:r w:rsidRPr="006E4404">
              <w:t>7,0</w:t>
            </w:r>
          </w:p>
        </w:tc>
      </w:tr>
      <w:tr w:rsidR="00643C2B" w:rsidTr="00643C2B">
        <w:tc>
          <w:tcPr>
            <w:tcW w:w="4325" w:type="dxa"/>
          </w:tcPr>
          <w:p w:rsidR="00643C2B" w:rsidRPr="00E476C5" w:rsidRDefault="00643C2B" w:rsidP="00643C2B">
            <w:r w:rsidRPr="00E476C5">
              <w:t>Workshop effectief beïnvloeden</w:t>
            </w:r>
          </w:p>
        </w:tc>
        <w:tc>
          <w:tcPr>
            <w:tcW w:w="4147" w:type="dxa"/>
          </w:tcPr>
          <w:p w:rsidR="00643C2B" w:rsidRPr="00A01BFA" w:rsidRDefault="00643C2B" w:rsidP="00643C2B">
            <w:r w:rsidRPr="00A01BFA">
              <w:t>Inhoudelijk nieuwe ideeën gekregen voor PC gedeelte</w:t>
            </w:r>
          </w:p>
        </w:tc>
        <w:tc>
          <w:tcPr>
            <w:tcW w:w="5528" w:type="dxa"/>
          </w:tcPr>
          <w:p w:rsidR="00643C2B" w:rsidRPr="009238EE" w:rsidRDefault="00643C2B" w:rsidP="00643C2B">
            <w:r w:rsidRPr="009238EE">
              <w:t>-</w:t>
            </w:r>
          </w:p>
        </w:tc>
        <w:tc>
          <w:tcPr>
            <w:tcW w:w="1538" w:type="dxa"/>
          </w:tcPr>
          <w:p w:rsidR="00643C2B" w:rsidRPr="006E4404" w:rsidRDefault="00643C2B" w:rsidP="00643C2B">
            <w:r w:rsidRPr="006E4404">
              <w:t>7,0</w:t>
            </w:r>
          </w:p>
        </w:tc>
      </w:tr>
      <w:tr w:rsidR="00643C2B" w:rsidTr="00643C2B">
        <w:tc>
          <w:tcPr>
            <w:tcW w:w="4325" w:type="dxa"/>
          </w:tcPr>
          <w:p w:rsidR="00643C2B" w:rsidRPr="00E476C5" w:rsidRDefault="00643C2B" w:rsidP="00643C2B">
            <w:r w:rsidRPr="00E476C5">
              <w:t>Workshop beïnvloeden</w:t>
            </w:r>
          </w:p>
        </w:tc>
        <w:tc>
          <w:tcPr>
            <w:tcW w:w="4147" w:type="dxa"/>
          </w:tcPr>
          <w:p w:rsidR="00643C2B" w:rsidRPr="00A01BFA" w:rsidRDefault="00643C2B" w:rsidP="00643C2B">
            <w:r w:rsidRPr="00A01BFA">
              <w:t>Uitdragen in de regio</w:t>
            </w:r>
          </w:p>
        </w:tc>
        <w:tc>
          <w:tcPr>
            <w:tcW w:w="5528" w:type="dxa"/>
          </w:tcPr>
          <w:p w:rsidR="00643C2B" w:rsidRPr="009238EE" w:rsidRDefault="00643C2B" w:rsidP="00643C2B">
            <w:r w:rsidRPr="009238EE">
              <w:t>Betere presentatie met uitslagen van de enquête</w:t>
            </w:r>
          </w:p>
        </w:tc>
        <w:tc>
          <w:tcPr>
            <w:tcW w:w="1538" w:type="dxa"/>
          </w:tcPr>
          <w:p w:rsidR="00643C2B" w:rsidRPr="006E4404" w:rsidRDefault="00643C2B" w:rsidP="00643C2B">
            <w:r w:rsidRPr="006E4404">
              <w:t>8,0</w:t>
            </w:r>
          </w:p>
        </w:tc>
      </w:tr>
      <w:tr w:rsidR="00643C2B" w:rsidTr="00643C2B">
        <w:tc>
          <w:tcPr>
            <w:tcW w:w="4325" w:type="dxa"/>
          </w:tcPr>
          <w:p w:rsidR="00643C2B" w:rsidRPr="00E476C5" w:rsidRDefault="00643C2B" w:rsidP="00643C2B">
            <w:r w:rsidRPr="00E476C5">
              <w:t>Groepsdiscussie</w:t>
            </w:r>
          </w:p>
        </w:tc>
        <w:tc>
          <w:tcPr>
            <w:tcW w:w="4147" w:type="dxa"/>
          </w:tcPr>
          <w:p w:rsidR="00643C2B" w:rsidRPr="00A01BFA" w:rsidRDefault="00643C2B" w:rsidP="00643C2B">
            <w:r w:rsidRPr="00A01BFA">
              <w:t xml:space="preserve">Meenemen in de ontwikkeling </w:t>
            </w:r>
            <w:proofErr w:type="spellStart"/>
            <w:r w:rsidRPr="00A01BFA">
              <w:t>vna</w:t>
            </w:r>
            <w:proofErr w:type="spellEnd"/>
            <w:r w:rsidRPr="00A01BFA">
              <w:t xml:space="preserve"> de organisatiestructuur van onze regio's.</w:t>
            </w:r>
          </w:p>
        </w:tc>
        <w:tc>
          <w:tcPr>
            <w:tcW w:w="5528" w:type="dxa"/>
          </w:tcPr>
          <w:p w:rsidR="00643C2B" w:rsidRPr="009238EE" w:rsidRDefault="00643C2B" w:rsidP="00643C2B">
            <w:r w:rsidRPr="009238EE">
              <w:t>Meer tijd voor discussie</w:t>
            </w:r>
          </w:p>
        </w:tc>
        <w:tc>
          <w:tcPr>
            <w:tcW w:w="1538" w:type="dxa"/>
          </w:tcPr>
          <w:p w:rsidR="00643C2B" w:rsidRPr="006E4404" w:rsidRDefault="00643C2B" w:rsidP="00643C2B">
            <w:r w:rsidRPr="006E4404">
              <w:t>8,0</w:t>
            </w:r>
          </w:p>
        </w:tc>
      </w:tr>
      <w:tr w:rsidR="00643C2B" w:rsidTr="00643C2B">
        <w:tc>
          <w:tcPr>
            <w:tcW w:w="4325" w:type="dxa"/>
          </w:tcPr>
          <w:p w:rsidR="00643C2B" w:rsidRPr="00E476C5" w:rsidRDefault="00643C2B" w:rsidP="00643C2B">
            <w:r w:rsidRPr="00E476C5">
              <w:t>Informele gesprekken regio/landelijk. Workshop effectief beïnvloeden</w:t>
            </w:r>
          </w:p>
        </w:tc>
        <w:tc>
          <w:tcPr>
            <w:tcW w:w="4147" w:type="dxa"/>
          </w:tcPr>
          <w:p w:rsidR="00643C2B" w:rsidRPr="00A01BFA" w:rsidRDefault="00643C2B" w:rsidP="00643C2B">
            <w:r w:rsidRPr="00A01BFA">
              <w:t xml:space="preserve">Wat gaan jullie doen? Graag meer feedback/communicatie over veranderingen e.d. </w:t>
            </w:r>
          </w:p>
        </w:tc>
        <w:tc>
          <w:tcPr>
            <w:tcW w:w="5528" w:type="dxa"/>
          </w:tcPr>
          <w:p w:rsidR="00643C2B" w:rsidRPr="009238EE" w:rsidRDefault="00643C2B" w:rsidP="00643C2B">
            <w:r w:rsidRPr="009238EE">
              <w:t xml:space="preserve">Nadenken in groepjes over 8 punten </w:t>
            </w:r>
            <w:proofErr w:type="spellStart"/>
            <w:r w:rsidRPr="009238EE">
              <w:t>slt</w:t>
            </w:r>
            <w:proofErr w:type="spellEnd"/>
            <w:r w:rsidRPr="009238EE">
              <w:t>. Meer tijd voor dit onderdeel</w:t>
            </w:r>
          </w:p>
        </w:tc>
        <w:tc>
          <w:tcPr>
            <w:tcW w:w="1538" w:type="dxa"/>
          </w:tcPr>
          <w:p w:rsidR="00643C2B" w:rsidRPr="006E4404" w:rsidRDefault="00643C2B" w:rsidP="00643C2B">
            <w:r w:rsidRPr="006E4404">
              <w:t>7,0</w:t>
            </w:r>
          </w:p>
        </w:tc>
      </w:tr>
      <w:tr w:rsidR="00643C2B" w:rsidTr="00643C2B">
        <w:tc>
          <w:tcPr>
            <w:tcW w:w="4325" w:type="dxa"/>
          </w:tcPr>
          <w:p w:rsidR="00643C2B" w:rsidRPr="00E476C5" w:rsidRDefault="00643C2B" w:rsidP="00643C2B">
            <w:r w:rsidRPr="00E476C5">
              <w:t>Bijkletsen en ontmoeten. Inspiratie voor regio's</w:t>
            </w:r>
          </w:p>
        </w:tc>
        <w:tc>
          <w:tcPr>
            <w:tcW w:w="4147" w:type="dxa"/>
          </w:tcPr>
          <w:p w:rsidR="00643C2B" w:rsidRPr="00A01BFA" w:rsidRDefault="00643C2B" w:rsidP="00643C2B">
            <w:r w:rsidRPr="00A01BFA">
              <w:t>Eerst maar eens kritisch overdenken</w:t>
            </w:r>
          </w:p>
        </w:tc>
        <w:tc>
          <w:tcPr>
            <w:tcW w:w="5528" w:type="dxa"/>
          </w:tcPr>
          <w:p w:rsidR="00643C2B" w:rsidRPr="009238EE" w:rsidRDefault="00643C2B" w:rsidP="00643C2B">
            <w:r w:rsidRPr="009238EE">
              <w:t>Meer tijd voor discussie, geen plenaire bespreking van de uitkomsten</w:t>
            </w:r>
          </w:p>
        </w:tc>
        <w:tc>
          <w:tcPr>
            <w:tcW w:w="1538" w:type="dxa"/>
          </w:tcPr>
          <w:p w:rsidR="00643C2B" w:rsidRPr="006E4404" w:rsidRDefault="00643C2B" w:rsidP="00643C2B">
            <w:r w:rsidRPr="006E4404">
              <w:t>7,0</w:t>
            </w:r>
          </w:p>
        </w:tc>
      </w:tr>
      <w:tr w:rsidR="00643C2B" w:rsidTr="00643C2B">
        <w:tc>
          <w:tcPr>
            <w:tcW w:w="4325" w:type="dxa"/>
          </w:tcPr>
          <w:p w:rsidR="00643C2B" w:rsidRPr="00E476C5" w:rsidRDefault="00643C2B" w:rsidP="00643C2B">
            <w:r w:rsidRPr="00E476C5">
              <w:t>Workshop effectief beïnvloeden. Discussie in groepjes. Stand van zaken</w:t>
            </w:r>
          </w:p>
        </w:tc>
        <w:tc>
          <w:tcPr>
            <w:tcW w:w="4147" w:type="dxa"/>
          </w:tcPr>
          <w:p w:rsidR="00643C2B" w:rsidRPr="00A01BFA" w:rsidRDefault="00643C2B" w:rsidP="00643C2B">
            <w:r w:rsidRPr="00A01BFA">
              <w:t>Terugkoppelen, gemotiveerd doorgaan</w:t>
            </w:r>
          </w:p>
        </w:tc>
        <w:tc>
          <w:tcPr>
            <w:tcW w:w="5528" w:type="dxa"/>
          </w:tcPr>
          <w:p w:rsidR="00643C2B" w:rsidRPr="009238EE" w:rsidRDefault="00643C2B" w:rsidP="00643C2B">
            <w:r w:rsidRPr="009238EE">
              <w:t>?</w:t>
            </w:r>
          </w:p>
        </w:tc>
        <w:tc>
          <w:tcPr>
            <w:tcW w:w="1538" w:type="dxa"/>
          </w:tcPr>
          <w:p w:rsidR="00643C2B" w:rsidRPr="006E4404" w:rsidRDefault="00643C2B" w:rsidP="00643C2B">
            <w:r w:rsidRPr="006E4404">
              <w:t>6,0</w:t>
            </w:r>
          </w:p>
        </w:tc>
      </w:tr>
      <w:tr w:rsidR="00643C2B" w:rsidTr="00643C2B">
        <w:tc>
          <w:tcPr>
            <w:tcW w:w="4325" w:type="dxa"/>
          </w:tcPr>
          <w:p w:rsidR="00643C2B" w:rsidRPr="00E476C5" w:rsidRDefault="00643C2B" w:rsidP="00643C2B">
            <w:r w:rsidRPr="00E476C5">
              <w:t xml:space="preserve">Workshop </w:t>
            </w:r>
            <w:proofErr w:type="spellStart"/>
            <w:r w:rsidRPr="00E476C5">
              <w:t>Scoutiviteit</w:t>
            </w:r>
            <w:proofErr w:type="spellEnd"/>
          </w:p>
        </w:tc>
        <w:tc>
          <w:tcPr>
            <w:tcW w:w="4147" w:type="dxa"/>
          </w:tcPr>
          <w:p w:rsidR="00643C2B" w:rsidRPr="00A01BFA" w:rsidRDefault="00643C2B" w:rsidP="00643C2B">
            <w:r w:rsidRPr="00A01BFA">
              <w:t>We zijn al goed bezig denk ik</w:t>
            </w:r>
          </w:p>
        </w:tc>
        <w:tc>
          <w:tcPr>
            <w:tcW w:w="5528" w:type="dxa"/>
          </w:tcPr>
          <w:p w:rsidR="00643C2B" w:rsidRPr="009238EE" w:rsidRDefault="00643C2B" w:rsidP="00643C2B">
            <w:r w:rsidRPr="009238EE">
              <w:t>Geen dingen op flappen presenteren (niet leesbaar + te lang), mensen haken af.</w:t>
            </w:r>
          </w:p>
        </w:tc>
        <w:tc>
          <w:tcPr>
            <w:tcW w:w="1538" w:type="dxa"/>
          </w:tcPr>
          <w:p w:rsidR="00643C2B" w:rsidRPr="006E4404" w:rsidRDefault="00643C2B" w:rsidP="00643C2B">
            <w:r w:rsidRPr="006E4404">
              <w:t>8,0</w:t>
            </w:r>
          </w:p>
        </w:tc>
      </w:tr>
      <w:tr w:rsidR="00643C2B" w:rsidTr="00643C2B">
        <w:tc>
          <w:tcPr>
            <w:tcW w:w="4325" w:type="dxa"/>
          </w:tcPr>
          <w:p w:rsidR="00643C2B" w:rsidRPr="00E476C5" w:rsidRDefault="00643C2B" w:rsidP="00643C2B">
            <w:r w:rsidRPr="00E476C5">
              <w:t xml:space="preserve">Uitwisselingen </w:t>
            </w:r>
            <w:proofErr w:type="spellStart"/>
            <w:r w:rsidRPr="00E476C5">
              <w:t>PC's</w:t>
            </w:r>
            <w:proofErr w:type="spellEnd"/>
            <w:r w:rsidRPr="00E476C5">
              <w:t>, trainers ov. Werkshop Carlo/Caspar</w:t>
            </w:r>
          </w:p>
        </w:tc>
        <w:tc>
          <w:tcPr>
            <w:tcW w:w="4147" w:type="dxa"/>
          </w:tcPr>
          <w:p w:rsidR="00643C2B" w:rsidRPr="00A01BFA" w:rsidRDefault="00643C2B" w:rsidP="00643C2B">
            <w:r w:rsidRPr="00A01BFA">
              <w:t>Opnemen in verdere ontwikkeling SA van regio/steunpunt</w:t>
            </w:r>
          </w:p>
        </w:tc>
        <w:tc>
          <w:tcPr>
            <w:tcW w:w="5528" w:type="dxa"/>
          </w:tcPr>
          <w:p w:rsidR="00643C2B" w:rsidRPr="009238EE" w:rsidRDefault="00643C2B" w:rsidP="00643C2B">
            <w:r w:rsidRPr="009238EE">
              <w:t>Concreet: inbreng BPL</w:t>
            </w:r>
          </w:p>
        </w:tc>
        <w:tc>
          <w:tcPr>
            <w:tcW w:w="1538" w:type="dxa"/>
          </w:tcPr>
          <w:p w:rsidR="00643C2B" w:rsidRDefault="00643C2B" w:rsidP="00643C2B">
            <w:r w:rsidRPr="006E4404">
              <w:t>7,5</w:t>
            </w:r>
          </w:p>
        </w:tc>
      </w:tr>
      <w:tr w:rsidR="00643C2B" w:rsidTr="00643C2B">
        <w:tc>
          <w:tcPr>
            <w:tcW w:w="4325" w:type="dxa"/>
          </w:tcPr>
          <w:p w:rsidR="00643C2B" w:rsidRDefault="00643C2B" w:rsidP="00643C2B">
            <w:r w:rsidRPr="00E476C5">
              <w:t>Alles</w:t>
            </w:r>
          </w:p>
        </w:tc>
        <w:tc>
          <w:tcPr>
            <w:tcW w:w="4147" w:type="dxa"/>
          </w:tcPr>
          <w:p w:rsidR="00643C2B" w:rsidRDefault="00643C2B" w:rsidP="00643C2B">
            <w:r w:rsidRPr="00A01BFA">
              <w:t>Meenemen</w:t>
            </w:r>
          </w:p>
        </w:tc>
        <w:tc>
          <w:tcPr>
            <w:tcW w:w="5528" w:type="dxa"/>
          </w:tcPr>
          <w:p w:rsidR="00643C2B" w:rsidRPr="009238EE" w:rsidRDefault="00643C2B" w:rsidP="00643C2B">
            <w:r w:rsidRPr="009238EE">
              <w:t>Niks</w:t>
            </w:r>
          </w:p>
        </w:tc>
        <w:tc>
          <w:tcPr>
            <w:tcW w:w="1538" w:type="dxa"/>
          </w:tcPr>
          <w:p w:rsidR="00643C2B" w:rsidRPr="006E4404" w:rsidRDefault="00643C2B" w:rsidP="00643C2B"/>
        </w:tc>
      </w:tr>
      <w:tr w:rsidR="00643C2B" w:rsidTr="00643C2B">
        <w:tc>
          <w:tcPr>
            <w:tcW w:w="4325" w:type="dxa"/>
          </w:tcPr>
          <w:p w:rsidR="00643C2B" w:rsidRPr="00E476C5" w:rsidRDefault="00643C2B" w:rsidP="00643C2B"/>
        </w:tc>
        <w:tc>
          <w:tcPr>
            <w:tcW w:w="4147" w:type="dxa"/>
          </w:tcPr>
          <w:p w:rsidR="00643C2B" w:rsidRPr="00A01BFA" w:rsidRDefault="00643C2B" w:rsidP="00643C2B"/>
        </w:tc>
        <w:tc>
          <w:tcPr>
            <w:tcW w:w="5528" w:type="dxa"/>
          </w:tcPr>
          <w:p w:rsidR="00643C2B" w:rsidRDefault="00643C2B" w:rsidP="00643C2B">
            <w:r w:rsidRPr="009238EE">
              <w:t>Negatief punt: veiligheid zaal 'Mijlpaal', meer dan 50 personen, te weinig vluchtdeuren/wegen. Was bij calamiteit teveel stoelen.</w:t>
            </w:r>
          </w:p>
        </w:tc>
        <w:tc>
          <w:tcPr>
            <w:tcW w:w="1538" w:type="dxa"/>
          </w:tcPr>
          <w:p w:rsidR="00643C2B" w:rsidRPr="00643C2B" w:rsidRDefault="00643C2B" w:rsidP="00643C2B">
            <w:pPr>
              <w:rPr>
                <w:b/>
              </w:rPr>
            </w:pPr>
            <w:r w:rsidRPr="00643C2B">
              <w:rPr>
                <w:b/>
              </w:rPr>
              <w:t>Gemiddeld: 7,8</w:t>
            </w:r>
          </w:p>
        </w:tc>
      </w:tr>
    </w:tbl>
    <w:p w:rsidR="000C0E71" w:rsidRPr="00A57F6E" w:rsidRDefault="000C0E71" w:rsidP="00FA3138">
      <w:bookmarkStart w:id="0" w:name="_GoBack"/>
      <w:bookmarkEnd w:id="0"/>
    </w:p>
    <w:sectPr w:rsidR="000C0E71" w:rsidRPr="00A57F6E" w:rsidSect="00643C2B">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C2B" w:rsidRDefault="00643C2B" w:rsidP="00643C2B">
      <w:r>
        <w:separator/>
      </w:r>
    </w:p>
  </w:endnote>
  <w:endnote w:type="continuationSeparator" w:id="0">
    <w:p w:rsidR="00643C2B" w:rsidRDefault="00643C2B" w:rsidP="0064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C2B" w:rsidRDefault="00643C2B" w:rsidP="00643C2B">
      <w:r>
        <w:separator/>
      </w:r>
    </w:p>
  </w:footnote>
  <w:footnote w:type="continuationSeparator" w:id="0">
    <w:p w:rsidR="00643C2B" w:rsidRDefault="00643C2B" w:rsidP="00643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2B" w:rsidRDefault="00643C2B">
    <w:pPr>
      <w:pStyle w:val="Koptekst"/>
    </w:pPr>
    <w:r>
      <w:t>EVALUTATIE LOSA 02-02-2014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2B"/>
    <w:rsid w:val="000118D2"/>
    <w:rsid w:val="0003077D"/>
    <w:rsid w:val="00032FBC"/>
    <w:rsid w:val="00034E33"/>
    <w:rsid w:val="000428C1"/>
    <w:rsid w:val="000528D4"/>
    <w:rsid w:val="00073CA4"/>
    <w:rsid w:val="0008661A"/>
    <w:rsid w:val="000955BC"/>
    <w:rsid w:val="000B7B9B"/>
    <w:rsid w:val="000C0E71"/>
    <w:rsid w:val="000C0ED2"/>
    <w:rsid w:val="000C2E1A"/>
    <w:rsid w:val="000C4B18"/>
    <w:rsid w:val="000E0FE3"/>
    <w:rsid w:val="000F0168"/>
    <w:rsid w:val="00105EBD"/>
    <w:rsid w:val="0011469A"/>
    <w:rsid w:val="00152A59"/>
    <w:rsid w:val="00172D97"/>
    <w:rsid w:val="00183A1F"/>
    <w:rsid w:val="001872C4"/>
    <w:rsid w:val="0019472D"/>
    <w:rsid w:val="00196082"/>
    <w:rsid w:val="001C6F20"/>
    <w:rsid w:val="001D05E1"/>
    <w:rsid w:val="001E605B"/>
    <w:rsid w:val="001F4F8B"/>
    <w:rsid w:val="002009C5"/>
    <w:rsid w:val="00201A10"/>
    <w:rsid w:val="002148CA"/>
    <w:rsid w:val="00221D4F"/>
    <w:rsid w:val="002237BC"/>
    <w:rsid w:val="00241CB7"/>
    <w:rsid w:val="002A1516"/>
    <w:rsid w:val="002C61B1"/>
    <w:rsid w:val="003029C4"/>
    <w:rsid w:val="00317589"/>
    <w:rsid w:val="00337687"/>
    <w:rsid w:val="00382587"/>
    <w:rsid w:val="00397377"/>
    <w:rsid w:val="00397405"/>
    <w:rsid w:val="003B03B7"/>
    <w:rsid w:val="003C2722"/>
    <w:rsid w:val="003E0169"/>
    <w:rsid w:val="00423CB3"/>
    <w:rsid w:val="004356A9"/>
    <w:rsid w:val="00435863"/>
    <w:rsid w:val="00437541"/>
    <w:rsid w:val="00447632"/>
    <w:rsid w:val="00452B83"/>
    <w:rsid w:val="00463A7C"/>
    <w:rsid w:val="0046706A"/>
    <w:rsid w:val="00492EE1"/>
    <w:rsid w:val="004B03D6"/>
    <w:rsid w:val="004B5B44"/>
    <w:rsid w:val="004F4A6A"/>
    <w:rsid w:val="004F4CDB"/>
    <w:rsid w:val="005050B7"/>
    <w:rsid w:val="0051793C"/>
    <w:rsid w:val="00524DDC"/>
    <w:rsid w:val="00545A0B"/>
    <w:rsid w:val="005518D3"/>
    <w:rsid w:val="0057529C"/>
    <w:rsid w:val="005809FF"/>
    <w:rsid w:val="005A382F"/>
    <w:rsid w:val="005B6A05"/>
    <w:rsid w:val="005B6E1C"/>
    <w:rsid w:val="005B73A6"/>
    <w:rsid w:val="005E441F"/>
    <w:rsid w:val="005F0746"/>
    <w:rsid w:val="006056FD"/>
    <w:rsid w:val="006210DD"/>
    <w:rsid w:val="00634520"/>
    <w:rsid w:val="00643C2B"/>
    <w:rsid w:val="00645FDA"/>
    <w:rsid w:val="00653D38"/>
    <w:rsid w:val="00653D6F"/>
    <w:rsid w:val="006B1C14"/>
    <w:rsid w:val="006D0FA3"/>
    <w:rsid w:val="006E10A5"/>
    <w:rsid w:val="006F221F"/>
    <w:rsid w:val="006F553C"/>
    <w:rsid w:val="0071072A"/>
    <w:rsid w:val="0072641B"/>
    <w:rsid w:val="007376E5"/>
    <w:rsid w:val="007942CE"/>
    <w:rsid w:val="007A0559"/>
    <w:rsid w:val="007B374E"/>
    <w:rsid w:val="007E0A97"/>
    <w:rsid w:val="008104FD"/>
    <w:rsid w:val="008276F5"/>
    <w:rsid w:val="0083026B"/>
    <w:rsid w:val="00876705"/>
    <w:rsid w:val="0088207B"/>
    <w:rsid w:val="00895DB5"/>
    <w:rsid w:val="008A6BBA"/>
    <w:rsid w:val="008B0FD5"/>
    <w:rsid w:val="008B12F6"/>
    <w:rsid w:val="009265AB"/>
    <w:rsid w:val="00946C31"/>
    <w:rsid w:val="00947B93"/>
    <w:rsid w:val="00966FAC"/>
    <w:rsid w:val="009B45AE"/>
    <w:rsid w:val="009C4A82"/>
    <w:rsid w:val="009C6A92"/>
    <w:rsid w:val="009E1AD4"/>
    <w:rsid w:val="009E4F28"/>
    <w:rsid w:val="009F0A83"/>
    <w:rsid w:val="00A03391"/>
    <w:rsid w:val="00A1121E"/>
    <w:rsid w:val="00A304F6"/>
    <w:rsid w:val="00A3575D"/>
    <w:rsid w:val="00A45911"/>
    <w:rsid w:val="00A55D52"/>
    <w:rsid w:val="00A564E7"/>
    <w:rsid w:val="00A57F6E"/>
    <w:rsid w:val="00A65B39"/>
    <w:rsid w:val="00A70FA0"/>
    <w:rsid w:val="00A9766B"/>
    <w:rsid w:val="00AA20A7"/>
    <w:rsid w:val="00AA45A4"/>
    <w:rsid w:val="00AA5459"/>
    <w:rsid w:val="00AC304C"/>
    <w:rsid w:val="00AC488A"/>
    <w:rsid w:val="00AD590C"/>
    <w:rsid w:val="00AE3D09"/>
    <w:rsid w:val="00AF3AEB"/>
    <w:rsid w:val="00B12DDD"/>
    <w:rsid w:val="00B15036"/>
    <w:rsid w:val="00B310A1"/>
    <w:rsid w:val="00B32C43"/>
    <w:rsid w:val="00B36D74"/>
    <w:rsid w:val="00B37BFD"/>
    <w:rsid w:val="00B44AE8"/>
    <w:rsid w:val="00B46457"/>
    <w:rsid w:val="00B60655"/>
    <w:rsid w:val="00B67086"/>
    <w:rsid w:val="00B76F86"/>
    <w:rsid w:val="00B939F4"/>
    <w:rsid w:val="00B9781C"/>
    <w:rsid w:val="00BC3E0A"/>
    <w:rsid w:val="00BE66A5"/>
    <w:rsid w:val="00C04CEF"/>
    <w:rsid w:val="00C13151"/>
    <w:rsid w:val="00C2470F"/>
    <w:rsid w:val="00C26766"/>
    <w:rsid w:val="00C370E8"/>
    <w:rsid w:val="00C74E0C"/>
    <w:rsid w:val="00C8676E"/>
    <w:rsid w:val="00C94BA0"/>
    <w:rsid w:val="00CA6C8D"/>
    <w:rsid w:val="00CA762E"/>
    <w:rsid w:val="00CB537F"/>
    <w:rsid w:val="00CC0BC3"/>
    <w:rsid w:val="00D02BB3"/>
    <w:rsid w:val="00D25F49"/>
    <w:rsid w:val="00D306B7"/>
    <w:rsid w:val="00D4143F"/>
    <w:rsid w:val="00D45BB3"/>
    <w:rsid w:val="00D514F6"/>
    <w:rsid w:val="00D542CC"/>
    <w:rsid w:val="00D66631"/>
    <w:rsid w:val="00D667C8"/>
    <w:rsid w:val="00D82453"/>
    <w:rsid w:val="00D94ADB"/>
    <w:rsid w:val="00DC653A"/>
    <w:rsid w:val="00DD017A"/>
    <w:rsid w:val="00DD462F"/>
    <w:rsid w:val="00E56E78"/>
    <w:rsid w:val="00E82D8F"/>
    <w:rsid w:val="00EB3FB2"/>
    <w:rsid w:val="00ED50B6"/>
    <w:rsid w:val="00EE3099"/>
    <w:rsid w:val="00EF0C4C"/>
    <w:rsid w:val="00F04423"/>
    <w:rsid w:val="00F072B2"/>
    <w:rsid w:val="00F10DD3"/>
    <w:rsid w:val="00F23586"/>
    <w:rsid w:val="00F24807"/>
    <w:rsid w:val="00F25DB5"/>
    <w:rsid w:val="00F27DF4"/>
    <w:rsid w:val="00F4094B"/>
    <w:rsid w:val="00F61962"/>
    <w:rsid w:val="00F9739F"/>
    <w:rsid w:val="00FA3138"/>
    <w:rsid w:val="00FB4079"/>
    <w:rsid w:val="00FB7B29"/>
    <w:rsid w:val="00FD4238"/>
    <w:rsid w:val="00FE275B"/>
    <w:rsid w:val="00FE5C05"/>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8DEFF1-8507-4929-8FBF-F0E0D420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5FDA"/>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table" w:styleId="Tabelraster">
    <w:name w:val="Table Grid"/>
    <w:basedOn w:val="Standaardtabel"/>
    <w:rsid w:val="00643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nhideWhenUsed/>
    <w:rsid w:val="00643C2B"/>
    <w:pPr>
      <w:tabs>
        <w:tab w:val="center" w:pos="4513"/>
        <w:tab w:val="right" w:pos="9026"/>
      </w:tabs>
    </w:pPr>
  </w:style>
  <w:style w:type="character" w:customStyle="1" w:styleId="VoettekstChar">
    <w:name w:val="Voettekst Char"/>
    <w:basedOn w:val="Standaardalinea-lettertype"/>
    <w:link w:val="Voettekst"/>
    <w:rsid w:val="00643C2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54802">
      <w:bodyDiv w:val="1"/>
      <w:marLeft w:val="0"/>
      <w:marRight w:val="0"/>
      <w:marTop w:val="0"/>
      <w:marBottom w:val="0"/>
      <w:divBdr>
        <w:top w:val="none" w:sz="0" w:space="0" w:color="auto"/>
        <w:left w:val="none" w:sz="0" w:space="0" w:color="auto"/>
        <w:bottom w:val="none" w:sz="0" w:space="0" w:color="auto"/>
        <w:right w:val="none" w:sz="0" w:space="0" w:color="auto"/>
      </w:divBdr>
    </w:div>
    <w:div w:id="14637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938</Words>
  <Characters>5159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Scouting Nederland</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Lepelaar, Eric</dc:creator>
  <cp:keywords/>
  <dc:description/>
  <cp:lastModifiedBy>Lepelaar, Eric</cp:lastModifiedBy>
  <cp:revision>1</cp:revision>
  <dcterms:created xsi:type="dcterms:W3CDTF">2014-02-12T10:45:00Z</dcterms:created>
  <dcterms:modified xsi:type="dcterms:W3CDTF">2014-02-12T10:54:00Z</dcterms:modified>
</cp:coreProperties>
</file>