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2D17" w14:textId="77777777" w:rsidR="00E25F07" w:rsidRDefault="00E25F07" w:rsidP="00E25F07">
      <w:r>
        <w:t>Beste leden,</w:t>
      </w:r>
    </w:p>
    <w:p w14:paraId="63882D18" w14:textId="77777777" w:rsidR="00E25F07" w:rsidRDefault="00E25F07" w:rsidP="00E25F07">
      <w:r>
        <w:t xml:space="preserve"> </w:t>
      </w:r>
    </w:p>
    <w:p w14:paraId="63882D19" w14:textId="77777777" w:rsidR="00E25F07" w:rsidRDefault="00E25F07" w:rsidP="00E25F07">
      <w:r>
        <w:t xml:space="preserve">Een van onze leden is helaas positief getest op het coronavirus. Dit lid was </w:t>
      </w:r>
      <w:r w:rsidRPr="00C115D8">
        <w:rPr>
          <w:highlight w:val="yellow"/>
        </w:rPr>
        <w:t>[datum]</w:t>
      </w:r>
      <w:r>
        <w:t xml:space="preserve"> ook aanwezig op </w:t>
      </w:r>
      <w:r w:rsidRPr="00C115D8">
        <w:rPr>
          <w:highlight w:val="yellow"/>
        </w:rPr>
        <w:t>[naam Scoutingterrein]</w:t>
      </w:r>
      <w:r>
        <w:t xml:space="preserve">. </w:t>
      </w:r>
    </w:p>
    <w:p w14:paraId="63882D1A" w14:textId="77777777" w:rsidR="00E25F07" w:rsidRDefault="00E25F07" w:rsidP="00E25F07"/>
    <w:p w14:paraId="63882D1B" w14:textId="785BC809" w:rsidR="00E25F07" w:rsidRDefault="00E25F07" w:rsidP="00E25F07">
      <w:r>
        <w:t xml:space="preserve">Voor leden die </w:t>
      </w:r>
      <w:r w:rsidRPr="00C115D8">
        <w:rPr>
          <w:highlight w:val="yellow"/>
        </w:rPr>
        <w:t>[datum]</w:t>
      </w:r>
      <w:r>
        <w:t xml:space="preserve"> ook aanwezig waren is het advies om </w:t>
      </w:r>
      <w:r w:rsidR="00C115D8">
        <w:t xml:space="preserve">de gezondheid van </w:t>
      </w:r>
      <w:r>
        <w:t xml:space="preserve">zichzelf en huisgenoten nauwlettend in de gaten te houden en </w:t>
      </w:r>
      <w:r w:rsidR="00EE01C1">
        <w:t>een zelftest of test bij de GGD te laten uitvoeren</w:t>
      </w:r>
      <w:r>
        <w:t>. Een afspraak kan uitsluitend worden gedaan via</w:t>
      </w:r>
      <w:r w:rsidR="00C115D8">
        <w:t xml:space="preserve"> </w:t>
      </w:r>
      <w:hyperlink r:id="rId8" w:history="1">
        <w:r w:rsidR="00C115D8" w:rsidRPr="002466F4">
          <w:rPr>
            <w:rStyle w:val="Hyperlink"/>
          </w:rPr>
          <w:t>https://coronatest.nl/</w:t>
        </w:r>
      </w:hyperlink>
      <w:r w:rsidR="00C115D8">
        <w:t xml:space="preserve"> (met DigiD) of</w:t>
      </w:r>
      <w:r>
        <w:t xml:space="preserve"> het GGD-</w:t>
      </w:r>
      <w:r w:rsidR="00C115D8">
        <w:t xml:space="preserve">telefoonnummer 0800-1202. </w:t>
      </w:r>
      <w:r>
        <w:t xml:space="preserve">De test is gratis en je ontvangt de uitslag </w:t>
      </w:r>
      <w:r w:rsidR="00A20DF3">
        <w:t xml:space="preserve">meestal </w:t>
      </w:r>
      <w:r>
        <w:t>binnen</w:t>
      </w:r>
      <w:r w:rsidR="00A20DF3">
        <w:t xml:space="preserve"> 48</w:t>
      </w:r>
      <w:r>
        <w:t xml:space="preserve"> uur.</w:t>
      </w:r>
    </w:p>
    <w:p w14:paraId="4F32E966" w14:textId="77777777" w:rsidR="00943CCA" w:rsidRDefault="00943CCA" w:rsidP="00E25F07"/>
    <w:p w14:paraId="0D058335" w14:textId="58A42536" w:rsidR="00943CCA" w:rsidRDefault="00A20DF3" w:rsidP="00E25F07">
      <w:r>
        <w:t xml:space="preserve">Of </w:t>
      </w:r>
      <w:r w:rsidR="00943CCA">
        <w:t>je</w:t>
      </w:r>
      <w:r w:rsidR="00943CCA">
        <w:t xml:space="preserve"> </w:t>
      </w:r>
      <w:r>
        <w:t xml:space="preserve">ook </w:t>
      </w:r>
      <w:r w:rsidR="00943CCA">
        <w:t xml:space="preserve">in quarantaine moet hangt af van </w:t>
      </w:r>
      <w:r w:rsidR="00943CCA">
        <w:t>je</w:t>
      </w:r>
      <w:r w:rsidR="00943CCA">
        <w:t xml:space="preserve"> situatie.</w:t>
      </w:r>
      <w:r w:rsidR="00625791">
        <w:t xml:space="preserve"> </w:t>
      </w:r>
      <w:r w:rsidR="00943CCA">
        <w:t xml:space="preserve">Het beoordelen van je situatie kan via </w:t>
      </w:r>
      <w:hyperlink r:id="rId9" w:history="1">
        <w:r w:rsidR="00943CCA" w:rsidRPr="00860B19">
          <w:rPr>
            <w:rStyle w:val="Hyperlink"/>
          </w:rPr>
          <w:t>https://quarantainecheck.rijksoverheid.nl</w:t>
        </w:r>
      </w:hyperlink>
      <w:r w:rsidR="00943CCA">
        <w:t>.</w:t>
      </w:r>
    </w:p>
    <w:p w14:paraId="502CF41B" w14:textId="77777777" w:rsidR="00943CCA" w:rsidRDefault="00943CCA" w:rsidP="00E25F07"/>
    <w:p w14:paraId="63882D1D" w14:textId="77777777" w:rsidR="00E25F07" w:rsidRDefault="00E25F07" w:rsidP="00E25F07">
      <w:r>
        <w:t>We willen jullie vragen om mee te werken indien de GGD een bron- en contactonderzoek uit wil voeren.</w:t>
      </w:r>
      <w:r w:rsidR="00C115D8">
        <w:t xml:space="preserve"> Als dit het geval is </w:t>
      </w:r>
      <w:r w:rsidR="005451C9">
        <w:rPr>
          <w:rFonts w:cs="Arial"/>
          <w:color w:val="000000"/>
          <w:shd w:val="clear" w:color="auto" w:fill="FFFFFF"/>
        </w:rPr>
        <w:t>zal de GGD persoonlijk contact met je opnemen.</w:t>
      </w:r>
    </w:p>
    <w:p w14:paraId="63882D1E" w14:textId="77777777" w:rsidR="00E25F07" w:rsidRDefault="00E25F07" w:rsidP="00E25F07">
      <w:r>
        <w:t xml:space="preserve"> </w:t>
      </w:r>
    </w:p>
    <w:p w14:paraId="63882D1F" w14:textId="77777777" w:rsidR="00E25F07" w:rsidRDefault="00E25F07" w:rsidP="00E25F07">
      <w:r w:rsidRPr="00E25F07">
        <w:t>We kunnen ons voorstellen dat je naar aanleiding van dit nieuws vragen hebt. Je kunt ons altijd bereiken op:</w:t>
      </w:r>
      <w:r>
        <w:t xml:space="preserve"> </w:t>
      </w:r>
      <w:r w:rsidRPr="00C115D8">
        <w:rPr>
          <w:highlight w:val="yellow"/>
        </w:rPr>
        <w:t>[telefoonnummer]</w:t>
      </w:r>
    </w:p>
    <w:p w14:paraId="63882D20" w14:textId="77777777" w:rsidR="00E25F07" w:rsidRDefault="00E25F07" w:rsidP="00E25F07">
      <w:r>
        <w:t xml:space="preserve"> </w:t>
      </w:r>
    </w:p>
    <w:p w14:paraId="63882D21" w14:textId="77777777" w:rsidR="00E25F07" w:rsidRDefault="00E25F07" w:rsidP="00E25F07">
      <w:r>
        <w:t>Namens het groepsbestuur,</w:t>
      </w:r>
    </w:p>
    <w:p w14:paraId="63882D22" w14:textId="77777777" w:rsidR="00E25F07" w:rsidRDefault="00E25F07" w:rsidP="00E25F07"/>
    <w:p w14:paraId="63882D23" w14:textId="77777777" w:rsidR="000C0E71" w:rsidRDefault="00E25F07" w:rsidP="00E25F07">
      <w:r>
        <w:t>Met vriendelijke groet,</w:t>
      </w:r>
    </w:p>
    <w:p w14:paraId="63882D24" w14:textId="77777777" w:rsidR="00E25F07" w:rsidRPr="00A57F6E" w:rsidRDefault="00E25F07" w:rsidP="00E25F07"/>
    <w:sectPr w:rsidR="00E25F07" w:rsidRPr="00A5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07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B7B9B"/>
    <w:rsid w:val="000C0E71"/>
    <w:rsid w:val="000C0ED2"/>
    <w:rsid w:val="000C2E1A"/>
    <w:rsid w:val="000C4B18"/>
    <w:rsid w:val="000E0FE3"/>
    <w:rsid w:val="000F0168"/>
    <w:rsid w:val="00105EBD"/>
    <w:rsid w:val="0011469A"/>
    <w:rsid w:val="001405B2"/>
    <w:rsid w:val="00152A59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17A86"/>
    <w:rsid w:val="00221D4F"/>
    <w:rsid w:val="002237BC"/>
    <w:rsid w:val="00241CB7"/>
    <w:rsid w:val="002A1516"/>
    <w:rsid w:val="002C61B1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92EE1"/>
    <w:rsid w:val="004B03D6"/>
    <w:rsid w:val="004B5B44"/>
    <w:rsid w:val="004F4A6A"/>
    <w:rsid w:val="004F4CDB"/>
    <w:rsid w:val="005050B7"/>
    <w:rsid w:val="0051793C"/>
    <w:rsid w:val="00524DDC"/>
    <w:rsid w:val="005451C9"/>
    <w:rsid w:val="00545A0B"/>
    <w:rsid w:val="005518D3"/>
    <w:rsid w:val="0057529C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25791"/>
    <w:rsid w:val="00634520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42CE"/>
    <w:rsid w:val="007A0559"/>
    <w:rsid w:val="007B374E"/>
    <w:rsid w:val="007E0A97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3CCA"/>
    <w:rsid w:val="00946C31"/>
    <w:rsid w:val="00947B93"/>
    <w:rsid w:val="00966FAC"/>
    <w:rsid w:val="009B45AE"/>
    <w:rsid w:val="009C4A82"/>
    <w:rsid w:val="009C6A92"/>
    <w:rsid w:val="009E1AD4"/>
    <w:rsid w:val="009E4F28"/>
    <w:rsid w:val="009F0A83"/>
    <w:rsid w:val="00A03391"/>
    <w:rsid w:val="00A1121E"/>
    <w:rsid w:val="00A20DF3"/>
    <w:rsid w:val="00A304F6"/>
    <w:rsid w:val="00A3575D"/>
    <w:rsid w:val="00A45911"/>
    <w:rsid w:val="00A55D52"/>
    <w:rsid w:val="00A564E7"/>
    <w:rsid w:val="00A57F6E"/>
    <w:rsid w:val="00A65B39"/>
    <w:rsid w:val="00A65C2B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39F4"/>
    <w:rsid w:val="00B9781C"/>
    <w:rsid w:val="00BA16FE"/>
    <w:rsid w:val="00BC3E0A"/>
    <w:rsid w:val="00BE66A5"/>
    <w:rsid w:val="00C04CEF"/>
    <w:rsid w:val="00C115D8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CF3639"/>
    <w:rsid w:val="00D02BB3"/>
    <w:rsid w:val="00D25F49"/>
    <w:rsid w:val="00D306B7"/>
    <w:rsid w:val="00D4143F"/>
    <w:rsid w:val="00D450BB"/>
    <w:rsid w:val="00D45BB3"/>
    <w:rsid w:val="00D514F6"/>
    <w:rsid w:val="00D542CC"/>
    <w:rsid w:val="00D66631"/>
    <w:rsid w:val="00D667C8"/>
    <w:rsid w:val="00D81EB4"/>
    <w:rsid w:val="00D82453"/>
    <w:rsid w:val="00D94ADB"/>
    <w:rsid w:val="00DC653A"/>
    <w:rsid w:val="00DD017A"/>
    <w:rsid w:val="00DD462F"/>
    <w:rsid w:val="00DF61B5"/>
    <w:rsid w:val="00E25F07"/>
    <w:rsid w:val="00E56E78"/>
    <w:rsid w:val="00E82D8F"/>
    <w:rsid w:val="00EB3FB2"/>
    <w:rsid w:val="00ED50B6"/>
    <w:rsid w:val="00EE01C1"/>
    <w:rsid w:val="00EE3099"/>
    <w:rsid w:val="00EF0C4C"/>
    <w:rsid w:val="00F04423"/>
    <w:rsid w:val="00F072B2"/>
    <w:rsid w:val="00F10DD3"/>
    <w:rsid w:val="00F23586"/>
    <w:rsid w:val="00F24807"/>
    <w:rsid w:val="00F25DB5"/>
    <w:rsid w:val="00F27DF4"/>
    <w:rsid w:val="00F4094B"/>
    <w:rsid w:val="00F61962"/>
    <w:rsid w:val="00F9739F"/>
    <w:rsid w:val="00FA3138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82D17"/>
  <w15:chartTrackingRefBased/>
  <w15:docId w15:val="{ECC902BD-BA8E-46C4-9FA4-2B5A2EC0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5FDA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nhideWhenUsed/>
    <w:rsid w:val="00C115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test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arantainecheck.rijksoverhei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outing Document" ma:contentTypeID="0x0101004814EF664A3D44D8A13AB7EA61FC03DF0026EC0AF2E906124387CC9040E0B6EF45" ma:contentTypeVersion="20" ma:contentTypeDescription="Een nieuw document maken." ma:contentTypeScope="" ma:versionID="42a14023ef2b5b7778773f06ee01d199">
  <xsd:schema xmlns:xsd="http://www.w3.org/2001/XMLSchema" xmlns:xs="http://www.w3.org/2001/XMLSchema" xmlns:p="http://schemas.microsoft.com/office/2006/metadata/properties" xmlns:ns1="991788ad-2fa7-4679-8027-30c64cf827ed" xmlns:ns3="84050a90-e0fc-4f2a-b7c7-5d500e431425" targetNamespace="http://schemas.microsoft.com/office/2006/metadata/properties" ma:root="true" ma:fieldsID="5dc2b0838def4845f38a13cafac2321f" ns1:_="" ns3:_="">
    <xsd:import namespace="991788ad-2fa7-4679-8027-30c64cf827ed"/>
    <xsd:import namespace="84050a90-e0fc-4f2a-b7c7-5d500e431425"/>
    <xsd:element name="properties">
      <xsd:complexType>
        <xsd:sequence>
          <xsd:element name="documentManagement">
            <xsd:complexType>
              <xsd:all>
                <xsd:element ref="ns1:SNYear" minOccurs="0"/>
                <xsd:element ref="ns1:SNTOrganisation_0" minOccurs="0"/>
                <xsd:element ref="ns1:TaxCatchAll" minOccurs="0"/>
                <xsd:element ref="ns1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SharedWithUsers" minOccurs="0"/>
                <xsd:element ref="ns1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788ad-2fa7-4679-8027-30c64cf827ed" elementFormDefault="qualified">
    <xsd:import namespace="http://schemas.microsoft.com/office/2006/documentManagement/types"/>
    <xsd:import namespace="http://schemas.microsoft.com/office/infopath/2007/PartnerControls"/>
    <xsd:element name="SNYear" ma:index="0" nillable="true" ma:displayName="Jaargang" ma:description="" ma:hidden="true" ma:internalName="SNYear" ma:readOnly="false">
      <xsd:simpleType>
        <xsd:restriction base="dms:Text">
          <xsd:maxLength value="4"/>
        </xsd:restriction>
      </xsd:simpleType>
    </xsd:element>
    <xsd:element name="SNTOrganisation_0" ma:index="1" nillable="true" ma:taxonomy="true" ma:internalName="SNTOrganisation_0" ma:taxonomyFieldName="SNTOrganisation" ma:displayName="Organisatie" ma:readOnly="false" ma:default="1;#Crisisteam Coronavirus|c51a269d-7317-4fe2-b2c9-82d0ecfd1b91" ma:fieldId="{5142baaa-74e8-40c3-b9f1-cabc2c3451e5}" ma:sspId="de1199a1-cc97-4303-bba3-a9293c04b518" ma:termSetId="a432c1db-7eba-43a4-bdc3-e0d2c5a9dd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e63d822-07dc-4260-9fa3-ae3b5bd70008}" ma:internalName="TaxCatchAll" ma:showField="CatchAllData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6e63d822-07dc-4260-9fa3-ae3b5bd70008}" ma:internalName="TaxCatchAllLabel" ma:readOnly="true" ma:showField="CatchAllDataLabel" ma:web="991788ad-2fa7-4679-8027-30c64cf82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0a90-e0fc-4f2a-b7c7-5d500e431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1788ad-2fa7-4679-8027-30c64cf827ed">
      <Value>1</Value>
    </TaxCatchAll>
    <SNYear xmlns="991788ad-2fa7-4679-8027-30c64cf827ed" xsi:nil="true"/>
    <SNTOrganisation_0 xmlns="991788ad-2fa7-4679-8027-30c64cf827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Crisisteam Coronavirus</TermName>
          <TermId xmlns="http://schemas.microsoft.com/office/infopath/2007/PartnerControls">c51a269d-7317-4fe2-b2c9-82d0ecfd1b91</TermId>
        </TermInfo>
      </Terms>
    </SNTOrganisation_0>
  </documentManagement>
</p:properties>
</file>

<file path=customXml/itemProps1.xml><?xml version="1.0" encoding="utf-8"?>
<ds:datastoreItem xmlns:ds="http://schemas.openxmlformats.org/officeDocument/2006/customXml" ds:itemID="{63740B89-E81D-40F9-82B7-97282FA34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D16F8-5D69-4DA9-A14B-A2377A9F2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788ad-2fa7-4679-8027-30c64cf827ed"/>
    <ds:schemaRef ds:uri="84050a90-e0fc-4f2a-b7c7-5d500e431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E62C3-2134-47FB-9F73-58FC29F0D3CB}">
  <ds:schemaRefs>
    <ds:schemaRef ds:uri="http://schemas.microsoft.com/office/2006/metadata/properties"/>
    <ds:schemaRef ds:uri="http://schemas.microsoft.com/office/infopath/2007/PartnerControls"/>
    <ds:schemaRef ds:uri="991788ad-2fa7-4679-8027-30c64cf827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Fokkelman</dc:creator>
  <cp:keywords/>
  <dc:description/>
  <cp:lastModifiedBy>Kim Fokkelman</cp:lastModifiedBy>
  <cp:revision>7</cp:revision>
  <dcterms:created xsi:type="dcterms:W3CDTF">2020-09-17T09:03:00Z</dcterms:created>
  <dcterms:modified xsi:type="dcterms:W3CDTF">2022-01-24T15:35:00Z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0x0101004814EF664A3D44D8A13AB7EA61FC03DF0026EC0AF2E906124387CC9040E0B6EF45</vt:lpwstr>
  </property>
  <property fmtid="{D5CDD505-2E9C-101B-9397-08002B2CF9AE}" pid="3" name="SNTOrganisation">
    <vt:i4>1</vt:i4>
  </property>
</Properties>
</file>